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42" w:type="dxa"/>
        <w:tblInd w:w="401" w:type="dxa"/>
        <w:shd w:val="clear" w:color="auto" w:fill="FFFFFF" w:themeFill="background1"/>
        <w:tblCellMar>
          <w:top w:w="12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9942"/>
      </w:tblGrid>
      <w:tr w:rsidR="001365FF" w:rsidRPr="008E0906" w14:paraId="46449613" w14:textId="77777777" w:rsidTr="00A17A2D">
        <w:trPr>
          <w:trHeight w:val="1666"/>
        </w:trPr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7CD1DD" w14:textId="77777777" w:rsidR="001365FF" w:rsidRPr="00587729" w:rsidRDefault="00E17BE5" w:rsidP="009113BD">
            <w:pPr>
              <w:spacing w:after="0"/>
              <w:ind w:left="0" w:right="76" w:firstLine="0"/>
              <w:jc w:val="center"/>
              <w:rPr>
                <w:rFonts w:ascii="Calibri" w:hAnsi="Calibri" w:cs="Calibri"/>
                <w:sz w:val="22"/>
              </w:rPr>
            </w:pPr>
            <w:r w:rsidRPr="00587729">
              <w:rPr>
                <w:rFonts w:ascii="Calibri" w:hAnsi="Calibri" w:cs="Calibri"/>
                <w:b/>
                <w:sz w:val="22"/>
              </w:rPr>
              <w:t xml:space="preserve">RELAZIONE FINALE DISCIPLINARE </w:t>
            </w:r>
          </w:p>
          <w:p w14:paraId="668BCF3E" w14:textId="77777777" w:rsidR="001365FF" w:rsidRPr="00587729" w:rsidRDefault="00E17BE5" w:rsidP="009113BD">
            <w:pPr>
              <w:spacing w:after="0"/>
              <w:ind w:left="0" w:right="12" w:firstLine="0"/>
              <w:jc w:val="center"/>
              <w:rPr>
                <w:rFonts w:ascii="Calibri" w:hAnsi="Calibri" w:cs="Calibri"/>
                <w:sz w:val="22"/>
              </w:rPr>
            </w:pPr>
            <w:r w:rsidRPr="00587729">
              <w:rPr>
                <w:rFonts w:ascii="Calibri" w:hAnsi="Calibri" w:cs="Calibri"/>
                <w:b/>
                <w:sz w:val="22"/>
              </w:rPr>
              <w:t xml:space="preserve"> </w:t>
            </w:r>
          </w:p>
          <w:p w14:paraId="1C9A7410" w14:textId="77777777" w:rsidR="001365FF" w:rsidRPr="00587729" w:rsidRDefault="00E17BE5" w:rsidP="009113BD">
            <w:pPr>
              <w:spacing w:after="0"/>
              <w:ind w:left="0" w:right="72" w:firstLine="0"/>
              <w:jc w:val="center"/>
              <w:rPr>
                <w:rFonts w:ascii="Calibri" w:hAnsi="Calibri" w:cs="Calibri"/>
                <w:sz w:val="22"/>
              </w:rPr>
            </w:pPr>
            <w:r w:rsidRPr="00587729">
              <w:rPr>
                <w:rFonts w:ascii="Calibri" w:hAnsi="Calibri" w:cs="Calibri"/>
                <w:b/>
                <w:sz w:val="22"/>
              </w:rPr>
              <w:t xml:space="preserve">Disciplina: ________________ </w:t>
            </w:r>
          </w:p>
          <w:p w14:paraId="6C634AEC" w14:textId="77777777" w:rsidR="001365FF" w:rsidRPr="00587729" w:rsidRDefault="00E17BE5" w:rsidP="009113BD">
            <w:pPr>
              <w:spacing w:after="0"/>
              <w:ind w:left="0" w:firstLine="0"/>
              <w:rPr>
                <w:rFonts w:ascii="Calibri" w:hAnsi="Calibri" w:cs="Calibri"/>
                <w:sz w:val="22"/>
              </w:rPr>
            </w:pPr>
            <w:r w:rsidRPr="00587729">
              <w:rPr>
                <w:rFonts w:ascii="Calibri" w:hAnsi="Calibri" w:cs="Calibri"/>
                <w:b/>
                <w:sz w:val="22"/>
              </w:rPr>
              <w:t xml:space="preserve"> </w:t>
            </w:r>
          </w:p>
          <w:p w14:paraId="383E3A05" w14:textId="49B833D9" w:rsidR="001365FF" w:rsidRPr="008E0906" w:rsidRDefault="008E0906" w:rsidP="009113BD">
            <w:pPr>
              <w:spacing w:after="0"/>
              <w:ind w:left="0" w:right="24" w:firstLine="0"/>
              <w:jc w:val="both"/>
              <w:rPr>
                <w:rFonts w:ascii="Arial" w:hAnsi="Arial" w:cs="Arial"/>
                <w:sz w:val="22"/>
              </w:rPr>
            </w:pPr>
            <w:r w:rsidRPr="00587729">
              <w:rPr>
                <w:rFonts w:ascii="Calibri" w:hAnsi="Calibri" w:cs="Calibri"/>
                <w:b/>
                <w:sz w:val="22"/>
              </w:rPr>
              <w:t>Classe ____________________</w:t>
            </w:r>
            <w:r w:rsidR="00E17BE5" w:rsidRPr="00587729">
              <w:rPr>
                <w:rFonts w:ascii="Calibri" w:hAnsi="Calibri" w:cs="Calibri"/>
                <w:b/>
                <w:sz w:val="22"/>
              </w:rPr>
              <w:t xml:space="preserve">                             </w:t>
            </w:r>
            <w:r w:rsidRPr="00587729">
              <w:rPr>
                <w:rFonts w:ascii="Calibri" w:hAnsi="Calibri" w:cs="Calibri"/>
                <w:b/>
                <w:sz w:val="22"/>
              </w:rPr>
              <w:t xml:space="preserve">                       </w:t>
            </w:r>
            <w:r w:rsidR="00E17BE5" w:rsidRPr="00587729">
              <w:rPr>
                <w:rFonts w:ascii="Calibri" w:hAnsi="Calibri" w:cs="Calibri"/>
                <w:b/>
                <w:sz w:val="22"/>
              </w:rPr>
              <w:t xml:space="preserve">   </w:t>
            </w:r>
            <w:r w:rsidR="00587729">
              <w:rPr>
                <w:rFonts w:ascii="Calibri" w:hAnsi="Calibri" w:cs="Calibri"/>
                <w:b/>
                <w:sz w:val="22"/>
              </w:rPr>
              <w:t xml:space="preserve">                         </w:t>
            </w:r>
            <w:r w:rsidR="00E17BE5" w:rsidRPr="00587729">
              <w:rPr>
                <w:rFonts w:ascii="Calibri" w:hAnsi="Calibri" w:cs="Calibri"/>
                <w:b/>
                <w:sz w:val="22"/>
              </w:rPr>
              <w:t>Prof.____________________</w:t>
            </w:r>
            <w:r w:rsidR="00E17BE5" w:rsidRPr="008E0906">
              <w:rPr>
                <w:rFonts w:ascii="Arial" w:hAnsi="Arial" w:cs="Arial"/>
                <w:b/>
                <w:sz w:val="22"/>
              </w:rPr>
              <w:t xml:space="preserve">  </w:t>
            </w:r>
          </w:p>
        </w:tc>
      </w:tr>
      <w:tr w:rsidR="006F28A5" w:rsidRPr="008E0906" w14:paraId="53B2005A" w14:textId="77777777" w:rsidTr="00A17A2D"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1931C51" w14:textId="3776893C" w:rsidR="006F28A5" w:rsidRPr="004E66F7" w:rsidRDefault="004E66F7" w:rsidP="004E66F7">
            <w:pPr>
              <w:ind w:left="41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1. </w:t>
            </w:r>
            <w:r w:rsidR="006F28A5" w:rsidRPr="004E66F7">
              <w:rPr>
                <w:rFonts w:ascii="Calibri" w:hAnsi="Calibri" w:cs="Calibri"/>
                <w:b/>
                <w:bCs/>
                <w:sz w:val="22"/>
              </w:rPr>
              <w:t>SITUAZIONE DELLA CLASSE ALLA FINE DELL’ANNO SCOLASTICO</w:t>
            </w:r>
          </w:p>
        </w:tc>
      </w:tr>
      <w:tr w:rsidR="001365FF" w:rsidRPr="008E0906" w14:paraId="6587BD8C" w14:textId="77777777" w:rsidTr="00A17A2D">
        <w:trPr>
          <w:trHeight w:val="6774"/>
        </w:trPr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3E42F3" w14:textId="44DC1C70" w:rsidR="001365FF" w:rsidRPr="008E0906" w:rsidRDefault="001365FF" w:rsidP="009113BD">
            <w:pPr>
              <w:spacing w:after="28"/>
              <w:ind w:left="0" w:firstLine="0"/>
              <w:rPr>
                <w:rFonts w:ascii="Arial" w:hAnsi="Arial" w:cs="Arial"/>
                <w:sz w:val="22"/>
              </w:rPr>
            </w:pPr>
          </w:p>
          <w:p w14:paraId="3382C096" w14:textId="713BBE78" w:rsidR="001365FF" w:rsidRPr="00C17B10" w:rsidRDefault="00E17BE5" w:rsidP="009113BD">
            <w:pPr>
              <w:spacing w:after="119"/>
              <w:ind w:left="0" w:firstLine="0"/>
              <w:rPr>
                <w:rFonts w:ascii="Calibri" w:hAnsi="Calibri" w:cs="Calibri"/>
                <w:sz w:val="22"/>
              </w:rPr>
            </w:pPr>
            <w:r w:rsidRPr="00C17B10">
              <w:rPr>
                <w:rFonts w:ascii="Calibri" w:hAnsi="Calibri" w:cs="Calibri"/>
                <w:sz w:val="22"/>
              </w:rPr>
              <w:t xml:space="preserve">Gli allievi hanno mostrato nei confronti della disciplina un atteggiamento: </w:t>
            </w:r>
          </w:p>
          <w:p w14:paraId="5EB43FA2" w14:textId="1B3152D7" w:rsidR="00E46D86" w:rsidRPr="00C17B10" w:rsidRDefault="00C17B10" w:rsidP="00B55215">
            <w:pPr>
              <w:spacing w:after="6"/>
              <w:ind w:left="360" w:firstLine="0"/>
              <w:rPr>
                <w:rFonts w:ascii="Calibri" w:hAnsi="Calibri" w:cs="Calibri"/>
                <w:sz w:val="22"/>
              </w:rPr>
            </w:pP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ontrollo1"/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bookmarkEnd w:id="0"/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E17BE5" w:rsidRPr="00C17B10">
              <w:rPr>
                <w:rFonts w:ascii="Calibri" w:hAnsi="Calibri" w:cs="Calibri"/>
                <w:sz w:val="22"/>
              </w:rPr>
              <w:t xml:space="preserve">Molto positivo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="00E17BE5" w:rsidRPr="00C17B10">
              <w:rPr>
                <w:rFonts w:ascii="Calibri" w:hAnsi="Calibri" w:cs="Calibri"/>
                <w:sz w:val="22"/>
              </w:rPr>
              <w:t>positivo</w:t>
            </w:r>
            <w:proofErr w:type="spellEnd"/>
            <w:r w:rsidR="00E17BE5" w:rsidRPr="00C17B10">
              <w:rPr>
                <w:rFonts w:ascii="Calibri" w:hAnsi="Calibri" w:cs="Calibri"/>
                <w:sz w:val="22"/>
              </w:rPr>
              <w:t xml:space="preserve">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E17BE5" w:rsidRPr="00C17B10">
              <w:rPr>
                <w:rFonts w:ascii="Calibri" w:hAnsi="Calibri" w:cs="Calibri"/>
                <w:sz w:val="22"/>
              </w:rPr>
              <w:t xml:space="preserve">abbastanza positivo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E17BE5" w:rsidRPr="00C17B10">
              <w:rPr>
                <w:rFonts w:ascii="Calibri" w:hAnsi="Calibri" w:cs="Calibri"/>
                <w:sz w:val="22"/>
              </w:rPr>
              <w:t xml:space="preserve">accettabile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E17BE5" w:rsidRPr="00C17B10">
              <w:rPr>
                <w:rFonts w:ascii="Calibri" w:hAnsi="Calibri" w:cs="Calibri"/>
                <w:sz w:val="22"/>
              </w:rPr>
              <w:t>talvolta negativo</w:t>
            </w:r>
          </w:p>
          <w:p w14:paraId="77373FC0" w14:textId="77777777" w:rsidR="008E0906" w:rsidRPr="00C17B10" w:rsidRDefault="008E0906" w:rsidP="009113BD">
            <w:pPr>
              <w:spacing w:after="6"/>
              <w:ind w:left="0" w:firstLine="0"/>
              <w:rPr>
                <w:rFonts w:ascii="Calibri" w:hAnsi="Calibri" w:cs="Calibri"/>
                <w:sz w:val="22"/>
              </w:rPr>
            </w:pPr>
          </w:p>
          <w:p w14:paraId="3A22FA7C" w14:textId="43FA161F" w:rsidR="001365FF" w:rsidRPr="00C17B10" w:rsidRDefault="00E17BE5" w:rsidP="009113BD">
            <w:pPr>
              <w:spacing w:after="6"/>
              <w:ind w:left="0" w:firstLine="0"/>
              <w:rPr>
                <w:rFonts w:ascii="Calibri" w:hAnsi="Calibri" w:cs="Calibri"/>
                <w:sz w:val="22"/>
              </w:rPr>
            </w:pPr>
            <w:proofErr w:type="gramStart"/>
            <w:r w:rsidRPr="00C17B10">
              <w:rPr>
                <w:rFonts w:ascii="Calibri" w:hAnsi="Calibri" w:cs="Calibri"/>
                <w:sz w:val="22"/>
              </w:rPr>
              <w:t>e</w:t>
            </w:r>
            <w:proofErr w:type="gramEnd"/>
            <w:r w:rsidRPr="00C17B10">
              <w:rPr>
                <w:rFonts w:ascii="Calibri" w:hAnsi="Calibri" w:cs="Calibri"/>
                <w:sz w:val="22"/>
              </w:rPr>
              <w:t xml:space="preserve"> una partecipazione: </w:t>
            </w:r>
          </w:p>
          <w:p w14:paraId="4F50954F" w14:textId="7E1BF5EC" w:rsidR="00E46D86" w:rsidRPr="00C17B10" w:rsidRDefault="00C17B10" w:rsidP="00C17B10">
            <w:pPr>
              <w:spacing w:after="5"/>
              <w:ind w:left="0" w:firstLine="0"/>
              <w:rPr>
                <w:rFonts w:ascii="Calibri" w:hAnsi="Calibri" w:cs="Calibri"/>
                <w:sz w:val="22"/>
              </w:rPr>
            </w:pP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proofErr w:type="gramStart"/>
            <w:r w:rsidR="00E17BE5" w:rsidRPr="00C17B10">
              <w:rPr>
                <w:rFonts w:ascii="Calibri" w:hAnsi="Calibri" w:cs="Calibri"/>
                <w:sz w:val="22"/>
              </w:rPr>
              <w:t>produttiva</w:t>
            </w:r>
            <w:proofErr w:type="gramEnd"/>
            <w:r w:rsidR="00E17BE5" w:rsidRPr="00C17B10">
              <w:rPr>
                <w:rFonts w:ascii="Calibri" w:hAnsi="Calibri" w:cs="Calibri"/>
                <w:sz w:val="22"/>
              </w:rPr>
              <w:t xml:space="preserve">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E17BE5" w:rsidRPr="00C17B10">
              <w:rPr>
                <w:rFonts w:ascii="Calibri" w:hAnsi="Calibri" w:cs="Calibri"/>
                <w:sz w:val="22"/>
              </w:rPr>
              <w:t xml:space="preserve">attiva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E17BE5" w:rsidRPr="00C17B10">
              <w:rPr>
                <w:rFonts w:ascii="Calibri" w:hAnsi="Calibri" w:cs="Calibri"/>
                <w:sz w:val="22"/>
              </w:rPr>
              <w:t xml:space="preserve">generalmente attiva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E17BE5" w:rsidRPr="00C17B10">
              <w:rPr>
                <w:rFonts w:ascii="Calibri" w:hAnsi="Calibri" w:cs="Calibri"/>
                <w:sz w:val="22"/>
              </w:rPr>
              <w:t xml:space="preserve">accettabile 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E17BE5" w:rsidRPr="00C17B10">
              <w:rPr>
                <w:rFonts w:ascii="Calibri" w:hAnsi="Calibri" w:cs="Calibri"/>
                <w:sz w:val="22"/>
              </w:rPr>
              <w:t>talvolta negativa</w:t>
            </w:r>
          </w:p>
          <w:p w14:paraId="1D69C236" w14:textId="77777777" w:rsidR="00E46D86" w:rsidRPr="00C17B10" w:rsidRDefault="00E46D86" w:rsidP="009113BD">
            <w:pPr>
              <w:spacing w:after="5"/>
              <w:ind w:left="0" w:firstLine="0"/>
              <w:rPr>
                <w:rFonts w:ascii="Calibri" w:hAnsi="Calibri" w:cs="Calibri"/>
                <w:sz w:val="22"/>
              </w:rPr>
            </w:pPr>
          </w:p>
          <w:p w14:paraId="6AF02AAB" w14:textId="39C00798" w:rsidR="001365FF" w:rsidRPr="00C17B10" w:rsidRDefault="00E17BE5" w:rsidP="009113BD">
            <w:pPr>
              <w:spacing w:after="5"/>
              <w:ind w:left="0" w:firstLine="0"/>
              <w:rPr>
                <w:rFonts w:ascii="Calibri" w:hAnsi="Calibri" w:cs="Calibri"/>
                <w:sz w:val="22"/>
              </w:rPr>
            </w:pPr>
            <w:r w:rsidRPr="00C17B10">
              <w:rPr>
                <w:rFonts w:ascii="Calibri" w:hAnsi="Calibri" w:cs="Calibri"/>
                <w:sz w:val="22"/>
              </w:rPr>
              <w:t xml:space="preserve">La preparazione è:  </w:t>
            </w:r>
          </w:p>
          <w:p w14:paraId="1AA1CC86" w14:textId="50EA0174" w:rsidR="001365FF" w:rsidRPr="00C17B10" w:rsidRDefault="00C17B10" w:rsidP="00C17B10">
            <w:pPr>
              <w:spacing w:after="115"/>
              <w:ind w:left="0" w:firstLine="0"/>
              <w:rPr>
                <w:rFonts w:ascii="Calibri" w:hAnsi="Calibri" w:cs="Calibri"/>
                <w:sz w:val="22"/>
              </w:rPr>
            </w:pP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proofErr w:type="gramStart"/>
            <w:r w:rsidR="00E17BE5" w:rsidRPr="00C17B10">
              <w:rPr>
                <w:rFonts w:ascii="Calibri" w:hAnsi="Calibri" w:cs="Calibri"/>
                <w:sz w:val="22"/>
              </w:rPr>
              <w:t>soddisfacente</w:t>
            </w:r>
            <w:proofErr w:type="gramEnd"/>
            <w:r w:rsidR="00E17BE5" w:rsidRPr="00C17B10">
              <w:rPr>
                <w:rFonts w:ascii="Calibri" w:hAnsi="Calibri" w:cs="Calibri"/>
                <w:sz w:val="22"/>
              </w:rPr>
              <w:t xml:space="preserve">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E17BE5" w:rsidRPr="00C17B10">
              <w:rPr>
                <w:rFonts w:ascii="Calibri" w:hAnsi="Calibri" w:cs="Calibri"/>
                <w:sz w:val="22"/>
              </w:rPr>
              <w:t xml:space="preserve">accettabile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E17BE5" w:rsidRPr="00C17B10">
              <w:rPr>
                <w:rFonts w:ascii="Calibri" w:hAnsi="Calibri" w:cs="Calibri"/>
                <w:sz w:val="22"/>
              </w:rPr>
              <w:t xml:space="preserve">globalmente eterogenea 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E17BE5" w:rsidRPr="00C17B10">
              <w:rPr>
                <w:rFonts w:ascii="Calibri" w:hAnsi="Calibri" w:cs="Calibri"/>
                <w:sz w:val="22"/>
              </w:rPr>
              <w:t xml:space="preserve">complessivamente accettabile         </w:t>
            </w:r>
          </w:p>
          <w:p w14:paraId="4C2FE175" w14:textId="3311CF12" w:rsidR="001365FF" w:rsidRPr="00C17B10" w:rsidRDefault="00C17B10" w:rsidP="00C17B10">
            <w:pPr>
              <w:spacing w:after="115"/>
              <w:ind w:left="0" w:firstLine="0"/>
              <w:rPr>
                <w:rFonts w:ascii="Calibri" w:hAnsi="Calibri" w:cs="Calibri"/>
                <w:sz w:val="22"/>
              </w:rPr>
            </w:pP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proofErr w:type="gramStart"/>
            <w:r w:rsidR="00E17BE5" w:rsidRPr="00C17B10">
              <w:rPr>
                <w:rFonts w:ascii="Calibri" w:hAnsi="Calibri" w:cs="Calibri"/>
                <w:sz w:val="22"/>
              </w:rPr>
              <w:t>non</w:t>
            </w:r>
            <w:proofErr w:type="gramEnd"/>
            <w:r w:rsidR="00E17BE5" w:rsidRPr="00C17B10">
              <w:rPr>
                <w:rFonts w:ascii="Calibri" w:hAnsi="Calibri" w:cs="Calibri"/>
                <w:sz w:val="22"/>
              </w:rPr>
              <w:t xml:space="preserve"> ancora accettabile 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E17BE5" w:rsidRPr="00C17B10">
              <w:rPr>
                <w:rFonts w:ascii="Calibri" w:hAnsi="Calibri" w:cs="Calibri"/>
                <w:sz w:val="22"/>
              </w:rPr>
              <w:t xml:space="preserve">__________________ </w:t>
            </w:r>
          </w:p>
          <w:p w14:paraId="7E4F0D59" w14:textId="159F28BA" w:rsidR="00E46D86" w:rsidRPr="00C17B10" w:rsidRDefault="00E17BE5" w:rsidP="009113BD">
            <w:pPr>
              <w:spacing w:after="159"/>
              <w:ind w:left="0" w:firstLine="0"/>
              <w:rPr>
                <w:rFonts w:ascii="Calibri" w:hAnsi="Calibri" w:cs="Calibri"/>
                <w:sz w:val="22"/>
              </w:rPr>
            </w:pPr>
            <w:r w:rsidRPr="00C17B10">
              <w:rPr>
                <w:rFonts w:ascii="Calibri" w:hAnsi="Calibri" w:cs="Calibri"/>
                <w:sz w:val="22"/>
              </w:rPr>
              <w:t xml:space="preserve">Si sono osservate lacune in merito a ______________________________________________ </w:t>
            </w:r>
          </w:p>
          <w:p w14:paraId="15EA1E7F" w14:textId="77777777" w:rsidR="009113BD" w:rsidRPr="00C17B10" w:rsidRDefault="009113BD" w:rsidP="009113BD">
            <w:pPr>
              <w:spacing w:after="159"/>
              <w:ind w:left="0" w:firstLine="0"/>
              <w:rPr>
                <w:rFonts w:ascii="Calibri" w:hAnsi="Calibri" w:cs="Calibri"/>
                <w:sz w:val="22"/>
              </w:rPr>
            </w:pPr>
          </w:p>
          <w:p w14:paraId="02D15438" w14:textId="77777777" w:rsidR="001365FF" w:rsidRPr="00C17B10" w:rsidRDefault="00E17BE5" w:rsidP="009113BD">
            <w:pPr>
              <w:spacing w:after="118"/>
              <w:ind w:left="0" w:firstLine="0"/>
              <w:rPr>
                <w:rFonts w:ascii="Calibri" w:hAnsi="Calibri" w:cs="Calibri"/>
                <w:sz w:val="22"/>
              </w:rPr>
            </w:pPr>
            <w:r w:rsidRPr="00C17B10">
              <w:rPr>
                <w:rFonts w:ascii="Calibri" w:hAnsi="Calibri" w:cs="Calibri"/>
                <w:sz w:val="22"/>
              </w:rPr>
              <w:t xml:space="preserve">L’autonomia di lavoro è: </w:t>
            </w:r>
          </w:p>
          <w:p w14:paraId="3398A915" w14:textId="2D0E9335" w:rsidR="001365FF" w:rsidRPr="00C17B10" w:rsidRDefault="00C17B10" w:rsidP="00C17B10">
            <w:pPr>
              <w:spacing w:after="157"/>
              <w:ind w:left="0" w:firstLine="0"/>
              <w:rPr>
                <w:rFonts w:ascii="Calibri" w:hAnsi="Calibri" w:cs="Calibri"/>
                <w:sz w:val="22"/>
              </w:rPr>
            </w:pP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proofErr w:type="gramStart"/>
            <w:r w:rsidR="00E17BE5" w:rsidRPr="00C17B10">
              <w:rPr>
                <w:rFonts w:ascii="Calibri" w:hAnsi="Calibri" w:cs="Calibri"/>
                <w:sz w:val="22"/>
              </w:rPr>
              <w:t>buona</w:t>
            </w:r>
            <w:proofErr w:type="gramEnd"/>
            <w:r w:rsidR="00E17BE5" w:rsidRPr="00C17B10">
              <w:rPr>
                <w:rFonts w:ascii="Calibri" w:hAnsi="Calibri" w:cs="Calibri"/>
                <w:sz w:val="22"/>
              </w:rPr>
              <w:t xml:space="preserve">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E17BE5" w:rsidRPr="00C17B10">
              <w:rPr>
                <w:rFonts w:ascii="Calibri" w:hAnsi="Calibri" w:cs="Calibri"/>
                <w:sz w:val="22"/>
              </w:rPr>
              <w:t xml:space="preserve">accettabile 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E17BE5" w:rsidRPr="00C17B10">
              <w:rPr>
                <w:rFonts w:ascii="Calibri" w:hAnsi="Calibri" w:cs="Calibri"/>
                <w:sz w:val="22"/>
              </w:rPr>
              <w:t xml:space="preserve">nel complesso accettabile 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E17BE5" w:rsidRPr="00C17B10">
              <w:rPr>
                <w:rFonts w:ascii="Calibri" w:hAnsi="Calibri" w:cs="Calibri"/>
                <w:sz w:val="22"/>
              </w:rPr>
              <w:t xml:space="preserve">non ancora adeguata </w:t>
            </w:r>
          </w:p>
          <w:p w14:paraId="1DC9454C" w14:textId="77777777" w:rsidR="00E46D86" w:rsidRPr="00C17B10" w:rsidRDefault="00E46D86" w:rsidP="009113BD">
            <w:pPr>
              <w:spacing w:after="0"/>
              <w:ind w:left="0" w:firstLine="0"/>
              <w:rPr>
                <w:rFonts w:ascii="Calibri" w:hAnsi="Calibri" w:cs="Calibri"/>
                <w:sz w:val="22"/>
              </w:rPr>
            </w:pPr>
          </w:p>
          <w:p w14:paraId="029B6214" w14:textId="1FB27F45" w:rsidR="001365FF" w:rsidRPr="00C17B10" w:rsidRDefault="00E17BE5" w:rsidP="009113BD">
            <w:pPr>
              <w:spacing w:after="0"/>
              <w:ind w:left="0" w:firstLine="0"/>
              <w:rPr>
                <w:rFonts w:ascii="Calibri" w:hAnsi="Calibri" w:cs="Calibri"/>
                <w:sz w:val="22"/>
              </w:rPr>
            </w:pPr>
            <w:r w:rsidRPr="00C17B10">
              <w:rPr>
                <w:rFonts w:ascii="Calibri" w:hAnsi="Calibri" w:cs="Calibri"/>
                <w:sz w:val="22"/>
              </w:rPr>
              <w:t xml:space="preserve">L’atteggiamento generale degli allievi è stato: </w:t>
            </w:r>
          </w:p>
          <w:p w14:paraId="1E0E3C69" w14:textId="77777777" w:rsidR="001365FF" w:rsidRPr="00C17B10" w:rsidRDefault="00E17BE5" w:rsidP="009113BD">
            <w:pPr>
              <w:spacing w:after="0"/>
              <w:ind w:firstLine="0"/>
              <w:rPr>
                <w:rFonts w:ascii="Calibri" w:hAnsi="Calibri" w:cs="Calibri"/>
                <w:sz w:val="22"/>
              </w:rPr>
            </w:pPr>
            <w:r w:rsidRPr="00C17B10">
              <w:rPr>
                <w:rFonts w:ascii="Calibri" w:hAnsi="Calibri" w:cs="Calibri"/>
                <w:sz w:val="22"/>
              </w:rPr>
              <w:t xml:space="preserve"> </w:t>
            </w:r>
          </w:p>
          <w:p w14:paraId="233042E5" w14:textId="3B02B171" w:rsidR="001365FF" w:rsidRPr="00C17B10" w:rsidRDefault="00C17B10" w:rsidP="00C17B10">
            <w:pPr>
              <w:spacing w:after="113"/>
              <w:ind w:left="0" w:firstLine="0"/>
              <w:rPr>
                <w:rFonts w:ascii="Calibri" w:hAnsi="Calibri" w:cs="Calibri"/>
                <w:sz w:val="22"/>
              </w:rPr>
            </w:pP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proofErr w:type="gramStart"/>
            <w:r w:rsidR="00E17BE5" w:rsidRPr="00C17B10">
              <w:rPr>
                <w:rFonts w:ascii="Calibri" w:hAnsi="Calibri" w:cs="Calibri"/>
                <w:sz w:val="22"/>
              </w:rPr>
              <w:t>costruttivo</w:t>
            </w:r>
            <w:proofErr w:type="gramEnd"/>
            <w:r w:rsidR="00E17BE5" w:rsidRPr="00C17B10">
              <w:rPr>
                <w:rFonts w:ascii="Calibri" w:hAnsi="Calibri" w:cs="Calibri"/>
                <w:sz w:val="22"/>
              </w:rPr>
              <w:t xml:space="preserve">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E17BE5" w:rsidRPr="00C17B10">
              <w:rPr>
                <w:rFonts w:ascii="Calibri" w:hAnsi="Calibri" w:cs="Calibri"/>
                <w:sz w:val="22"/>
              </w:rPr>
              <w:t xml:space="preserve">abbastanza costruttivo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E17BE5" w:rsidRPr="00C17B10">
              <w:rPr>
                <w:rFonts w:ascii="Calibri" w:hAnsi="Calibri" w:cs="Calibri"/>
                <w:sz w:val="22"/>
              </w:rPr>
              <w:t xml:space="preserve">buono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E17BE5" w:rsidRPr="00C17B10">
              <w:rPr>
                <w:rFonts w:ascii="Calibri" w:hAnsi="Calibri" w:cs="Calibri"/>
                <w:sz w:val="22"/>
              </w:rPr>
              <w:t xml:space="preserve">talvolta difficoltoso a causa di ………. </w:t>
            </w:r>
          </w:p>
          <w:p w14:paraId="7F29A802" w14:textId="28274204" w:rsidR="00E46D86" w:rsidRPr="00C17B10" w:rsidRDefault="00E46D86" w:rsidP="009113BD">
            <w:pPr>
              <w:spacing w:after="23"/>
              <w:ind w:left="0" w:firstLine="0"/>
              <w:jc w:val="both"/>
              <w:rPr>
                <w:rFonts w:ascii="Calibri" w:hAnsi="Calibri" w:cs="Calibri"/>
                <w:sz w:val="22"/>
              </w:rPr>
            </w:pPr>
            <w:r w:rsidRPr="00C17B10"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…………………………………………………………………………………………………………</w:t>
            </w:r>
            <w:r w:rsidR="00587729" w:rsidRPr="00C17B10">
              <w:rPr>
                <w:rFonts w:ascii="Calibri" w:hAnsi="Calibri" w:cs="Calibri"/>
                <w:sz w:val="22"/>
              </w:rPr>
              <w:t>………………………………………………………………</w:t>
            </w:r>
          </w:p>
          <w:p w14:paraId="7C1F5DEB" w14:textId="6DDD72B5" w:rsidR="00E46D86" w:rsidRPr="00C17B10" w:rsidRDefault="00E46D86" w:rsidP="009113BD">
            <w:pPr>
              <w:spacing w:after="0"/>
              <w:ind w:left="0" w:firstLine="0"/>
              <w:jc w:val="both"/>
              <w:rPr>
                <w:rFonts w:ascii="Calibri" w:hAnsi="Calibri" w:cs="Calibri"/>
                <w:sz w:val="22"/>
              </w:rPr>
            </w:pPr>
            <w:r w:rsidRPr="00C17B10"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…………………………………………………………………………………………………………</w:t>
            </w:r>
            <w:r w:rsidR="00587729" w:rsidRPr="00C17B10">
              <w:rPr>
                <w:rFonts w:ascii="Calibri" w:hAnsi="Calibri" w:cs="Calibri"/>
                <w:sz w:val="22"/>
              </w:rPr>
              <w:t>………………………………………………………………</w:t>
            </w:r>
            <w:r w:rsidRPr="00C17B10">
              <w:rPr>
                <w:rFonts w:ascii="Calibri" w:hAnsi="Calibri" w:cs="Calibri"/>
                <w:b/>
                <w:sz w:val="22"/>
              </w:rPr>
              <w:t xml:space="preserve"> </w:t>
            </w:r>
          </w:p>
          <w:p w14:paraId="59F637C4" w14:textId="77777777" w:rsidR="001365FF" w:rsidRDefault="00E46D86" w:rsidP="009113BD">
            <w:pPr>
              <w:spacing w:after="23"/>
              <w:ind w:left="0" w:firstLine="0"/>
              <w:jc w:val="both"/>
              <w:rPr>
                <w:rFonts w:ascii="Calibri" w:hAnsi="Calibri" w:cs="Calibri"/>
                <w:sz w:val="22"/>
              </w:rPr>
            </w:pPr>
            <w:r w:rsidRPr="00C17B10"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…………………………………………………………………………………………………………</w:t>
            </w:r>
            <w:r w:rsidR="00587729" w:rsidRPr="00C17B10">
              <w:rPr>
                <w:rFonts w:ascii="Calibri" w:hAnsi="Calibri" w:cs="Calibri"/>
                <w:sz w:val="22"/>
              </w:rPr>
              <w:t>………………………………………………………………</w:t>
            </w:r>
          </w:p>
          <w:p w14:paraId="2C0CA5BA" w14:textId="77777777" w:rsidR="008620D3" w:rsidRDefault="008620D3" w:rsidP="009113BD">
            <w:pPr>
              <w:spacing w:after="23"/>
              <w:ind w:left="0" w:firstLine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133A7661" w14:textId="77777777" w:rsidR="008620D3" w:rsidRDefault="008620D3" w:rsidP="009113BD">
            <w:pPr>
              <w:spacing w:after="23"/>
              <w:ind w:left="0" w:firstLine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4B1AFDCF" w14:textId="1F6E34C7" w:rsidR="008620D3" w:rsidRPr="008E0906" w:rsidRDefault="008620D3" w:rsidP="009113BD">
            <w:pPr>
              <w:spacing w:after="23"/>
              <w:ind w:left="0" w:firstLin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090E956F" w14:textId="77777777" w:rsidR="006F28A5" w:rsidRDefault="006F28A5">
      <w:r>
        <w:br w:type="page"/>
      </w:r>
    </w:p>
    <w:tbl>
      <w:tblPr>
        <w:tblStyle w:val="TableGrid"/>
        <w:tblW w:w="9922" w:type="dxa"/>
        <w:tblInd w:w="421" w:type="dxa"/>
        <w:shd w:val="clear" w:color="auto" w:fill="FFFFFF" w:themeFill="background1"/>
        <w:tblCellMar>
          <w:top w:w="12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9922"/>
      </w:tblGrid>
      <w:tr w:rsidR="001365FF" w:rsidRPr="00587729" w14:paraId="2312BD02" w14:textId="77777777" w:rsidTr="00A17A2D">
        <w:trPr>
          <w:trHeight w:val="332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</w:tcMar>
          </w:tcPr>
          <w:p w14:paraId="3979F10F" w14:textId="4CFBD312" w:rsidR="001365FF" w:rsidRPr="00587729" w:rsidRDefault="002233A0" w:rsidP="006F28A5">
            <w:pPr>
              <w:pBdr>
                <w:bottom w:val="single" w:sz="4" w:space="1" w:color="auto"/>
              </w:pBdr>
              <w:shd w:val="clear" w:color="auto" w:fill="BDD6EE" w:themeFill="accent5" w:themeFillTint="66"/>
              <w:spacing w:after="110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587729">
              <w:rPr>
                <w:rFonts w:ascii="Calibri" w:hAnsi="Calibri" w:cs="Calibri"/>
                <w:b/>
                <w:sz w:val="22"/>
              </w:rPr>
              <w:lastRenderedPageBreak/>
              <w:t>2</w:t>
            </w:r>
            <w:r w:rsidR="00E17BE5" w:rsidRPr="00587729">
              <w:rPr>
                <w:rFonts w:ascii="Calibri" w:hAnsi="Calibri" w:cs="Calibri"/>
                <w:b/>
                <w:sz w:val="22"/>
              </w:rPr>
              <w:t>.</w:t>
            </w:r>
            <w:r w:rsidR="00E17BE5" w:rsidRPr="00587729">
              <w:rPr>
                <w:rFonts w:ascii="Calibri" w:eastAsia="Arial" w:hAnsi="Calibri" w:cs="Calibri"/>
                <w:b/>
                <w:sz w:val="22"/>
              </w:rPr>
              <w:t xml:space="preserve"> </w:t>
            </w:r>
            <w:r w:rsidR="00E17BE5" w:rsidRPr="00587729">
              <w:rPr>
                <w:rFonts w:ascii="Calibri" w:hAnsi="Calibri" w:cs="Calibri"/>
                <w:b/>
                <w:sz w:val="22"/>
              </w:rPr>
              <w:t>OBIETTIVI DI APPRENDIMENTO CONSEGUITI</w:t>
            </w:r>
          </w:p>
          <w:p w14:paraId="16219056" w14:textId="2CEDD063" w:rsidR="001365FF" w:rsidRPr="00587729" w:rsidRDefault="00E17BE5" w:rsidP="00A17A2D">
            <w:pPr>
              <w:shd w:val="clear" w:color="auto" w:fill="FFFFFF" w:themeFill="background1"/>
              <w:spacing w:after="115"/>
              <w:ind w:left="0" w:firstLine="141"/>
              <w:rPr>
                <w:rFonts w:ascii="Calibri" w:hAnsi="Calibri" w:cs="Calibri"/>
                <w:sz w:val="22"/>
              </w:rPr>
            </w:pPr>
            <w:r w:rsidRPr="00587729">
              <w:rPr>
                <w:rFonts w:ascii="Calibri" w:hAnsi="Calibri" w:cs="Calibri"/>
                <w:sz w:val="22"/>
              </w:rPr>
              <w:t xml:space="preserve">Gli obiettivi sono stati: </w:t>
            </w:r>
          </w:p>
          <w:p w14:paraId="20AAFC73" w14:textId="27647380" w:rsidR="001365FF" w:rsidRPr="00587729" w:rsidRDefault="00587729" w:rsidP="00A17A2D">
            <w:pPr>
              <w:shd w:val="clear" w:color="auto" w:fill="FFFFFF" w:themeFill="background1"/>
              <w:spacing w:after="162"/>
              <w:ind w:left="0" w:firstLine="141"/>
              <w:rPr>
                <w:rFonts w:ascii="Calibri" w:hAnsi="Calibri" w:cs="Calibri"/>
                <w:sz w:val="22"/>
              </w:rPr>
            </w:pP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proofErr w:type="gramStart"/>
            <w:r w:rsidR="00E17BE5" w:rsidRPr="00587729">
              <w:rPr>
                <w:rFonts w:ascii="Calibri" w:hAnsi="Calibri" w:cs="Calibri"/>
                <w:sz w:val="22"/>
              </w:rPr>
              <w:t>pienamente</w:t>
            </w:r>
            <w:proofErr w:type="gramEnd"/>
            <w:r w:rsidR="00E17BE5" w:rsidRPr="00587729">
              <w:rPr>
                <w:rFonts w:ascii="Calibri" w:hAnsi="Calibri" w:cs="Calibri"/>
                <w:sz w:val="22"/>
              </w:rPr>
              <w:t xml:space="preserve"> acquisiti 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="00E17BE5" w:rsidRPr="00587729">
              <w:rPr>
                <w:rFonts w:ascii="Calibri" w:hAnsi="Calibri" w:cs="Calibri"/>
                <w:sz w:val="22"/>
              </w:rPr>
              <w:t>acquisiti</w:t>
            </w:r>
            <w:proofErr w:type="spellEnd"/>
            <w:r w:rsidR="00E17BE5" w:rsidRPr="00587729">
              <w:rPr>
                <w:rFonts w:ascii="Calibri" w:hAnsi="Calibri" w:cs="Calibri"/>
                <w:sz w:val="22"/>
              </w:rPr>
              <w:t xml:space="preserve"> 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E17BE5" w:rsidRPr="00587729">
              <w:rPr>
                <w:rFonts w:ascii="Calibri" w:hAnsi="Calibri" w:cs="Calibri"/>
                <w:sz w:val="22"/>
              </w:rPr>
              <w:t xml:space="preserve">sufficientemente acquisiti 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E17BE5" w:rsidRPr="00587729">
              <w:rPr>
                <w:rFonts w:ascii="Calibri" w:hAnsi="Calibri" w:cs="Calibri"/>
                <w:sz w:val="22"/>
              </w:rPr>
              <w:t xml:space="preserve">non ancora acquisiti </w:t>
            </w:r>
          </w:p>
          <w:p w14:paraId="33FBB804" w14:textId="77777777" w:rsidR="00E46D86" w:rsidRPr="00587729" w:rsidRDefault="00E46D86" w:rsidP="00A17A2D">
            <w:pPr>
              <w:shd w:val="clear" w:color="auto" w:fill="FFFFFF" w:themeFill="background1"/>
              <w:spacing w:after="162"/>
              <w:ind w:left="0" w:firstLine="141"/>
              <w:rPr>
                <w:rFonts w:ascii="Calibri" w:hAnsi="Calibri" w:cs="Calibri"/>
                <w:sz w:val="22"/>
              </w:rPr>
            </w:pPr>
          </w:p>
          <w:p w14:paraId="444FEF30" w14:textId="77777777" w:rsidR="00587729" w:rsidRPr="00587729" w:rsidRDefault="00E17BE5" w:rsidP="00A17A2D">
            <w:pPr>
              <w:shd w:val="clear" w:color="auto" w:fill="FFFFFF" w:themeFill="background1"/>
              <w:spacing w:after="115"/>
              <w:ind w:left="0" w:firstLine="141"/>
              <w:rPr>
                <w:rFonts w:ascii="Calibri" w:hAnsi="Calibri" w:cs="Calibri"/>
                <w:sz w:val="22"/>
              </w:rPr>
            </w:pPr>
            <w:r w:rsidRPr="00587729">
              <w:rPr>
                <w:rFonts w:ascii="Calibri" w:hAnsi="Calibri" w:cs="Calibri"/>
                <w:sz w:val="22"/>
              </w:rPr>
              <w:t xml:space="preserve">Rispetto alla situazione di partenza ed alla sua evoluzione nel corso dell’anno, la classe: </w:t>
            </w:r>
          </w:p>
          <w:p w14:paraId="4F657FA2" w14:textId="1F2E343F" w:rsidR="001365FF" w:rsidRPr="00587729" w:rsidRDefault="00587729" w:rsidP="00A17A2D">
            <w:pPr>
              <w:shd w:val="clear" w:color="auto" w:fill="FFFFFF" w:themeFill="background1"/>
              <w:spacing w:after="115"/>
              <w:ind w:left="0" w:firstLine="141"/>
              <w:rPr>
                <w:rFonts w:ascii="Calibri" w:hAnsi="Calibri" w:cs="Calibri"/>
                <w:sz w:val="22"/>
              </w:rPr>
            </w:pPr>
            <w:r w:rsidRPr="00587729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772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587729">
              <w:rPr>
                <w:rFonts w:ascii="Calibri" w:hAnsi="Calibri" w:cs="Calibri"/>
                <w:sz w:val="22"/>
              </w:rPr>
              <w:fldChar w:fldCharType="end"/>
            </w:r>
            <w:r w:rsidRPr="00587729">
              <w:rPr>
                <w:rFonts w:ascii="Calibri" w:hAnsi="Calibri" w:cs="Calibri"/>
                <w:sz w:val="22"/>
              </w:rPr>
              <w:t xml:space="preserve"> </w:t>
            </w:r>
            <w:proofErr w:type="gramStart"/>
            <w:r w:rsidR="00E17BE5" w:rsidRPr="00587729">
              <w:rPr>
                <w:rFonts w:ascii="Calibri" w:hAnsi="Calibri" w:cs="Calibri"/>
                <w:sz w:val="22"/>
              </w:rPr>
              <w:t>è</w:t>
            </w:r>
            <w:proofErr w:type="gramEnd"/>
            <w:r w:rsidR="00E17BE5" w:rsidRPr="00587729">
              <w:rPr>
                <w:rFonts w:ascii="Calibri" w:hAnsi="Calibri" w:cs="Calibri"/>
                <w:sz w:val="22"/>
              </w:rPr>
              <w:t xml:space="preserve"> complessivamente migliorata    </w:t>
            </w:r>
            <w:r w:rsidRPr="00587729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772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587729">
              <w:rPr>
                <w:rFonts w:ascii="Calibri" w:hAnsi="Calibri" w:cs="Calibri"/>
                <w:sz w:val="22"/>
              </w:rPr>
              <w:fldChar w:fldCharType="end"/>
            </w:r>
            <w:r w:rsidRPr="00587729">
              <w:rPr>
                <w:rFonts w:ascii="Calibri" w:hAnsi="Calibri" w:cs="Calibri"/>
                <w:sz w:val="22"/>
              </w:rPr>
              <w:t xml:space="preserve"> </w:t>
            </w:r>
            <w:r w:rsidR="00E17BE5" w:rsidRPr="00587729">
              <w:rPr>
                <w:rFonts w:ascii="Calibri" w:hAnsi="Calibri" w:cs="Calibri"/>
                <w:sz w:val="22"/>
              </w:rPr>
              <w:t xml:space="preserve">è rimasta stabile  </w:t>
            </w:r>
            <w:r w:rsidRPr="00587729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772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587729">
              <w:rPr>
                <w:rFonts w:ascii="Calibri" w:hAnsi="Calibri" w:cs="Calibri"/>
                <w:sz w:val="22"/>
              </w:rPr>
              <w:fldChar w:fldCharType="end"/>
            </w:r>
            <w:r w:rsidRPr="00587729">
              <w:rPr>
                <w:rFonts w:ascii="Calibri" w:hAnsi="Calibri" w:cs="Calibri"/>
                <w:sz w:val="22"/>
              </w:rPr>
              <w:t xml:space="preserve"> </w:t>
            </w:r>
            <w:r w:rsidR="00E17BE5" w:rsidRPr="00587729">
              <w:rPr>
                <w:rFonts w:ascii="Calibri" w:hAnsi="Calibri" w:cs="Calibri"/>
                <w:sz w:val="22"/>
              </w:rPr>
              <w:t xml:space="preserve">è peggiorata per i seguenti motivi: </w:t>
            </w:r>
          </w:p>
          <w:p w14:paraId="03DE5800" w14:textId="1E9BEA4B" w:rsidR="001365FF" w:rsidRPr="00587729" w:rsidRDefault="00E17BE5" w:rsidP="00A17A2D">
            <w:pPr>
              <w:shd w:val="clear" w:color="auto" w:fill="FFFFFF" w:themeFill="background1"/>
              <w:spacing w:after="160"/>
              <w:ind w:left="0" w:firstLine="141"/>
              <w:jc w:val="both"/>
              <w:rPr>
                <w:rFonts w:ascii="Calibri" w:hAnsi="Calibri" w:cs="Calibri"/>
                <w:sz w:val="22"/>
              </w:rPr>
            </w:pPr>
            <w:r w:rsidRPr="00587729"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…………………………………………………………………………………………………………</w:t>
            </w:r>
            <w:r w:rsidR="00587729" w:rsidRPr="00587729">
              <w:rPr>
                <w:rFonts w:ascii="Calibri" w:hAnsi="Calibri" w:cs="Calibri"/>
                <w:sz w:val="22"/>
              </w:rPr>
              <w:t>……………………………………………………………</w:t>
            </w:r>
          </w:p>
          <w:p w14:paraId="03E2ABEE" w14:textId="5B2FD63E" w:rsidR="001365FF" w:rsidRDefault="00E17BE5" w:rsidP="00A17A2D">
            <w:pPr>
              <w:shd w:val="clear" w:color="auto" w:fill="FFFFFF" w:themeFill="background1"/>
              <w:spacing w:after="120"/>
              <w:ind w:left="0" w:firstLine="141"/>
              <w:rPr>
                <w:rFonts w:ascii="Calibri" w:hAnsi="Calibri" w:cs="Calibri"/>
                <w:sz w:val="22"/>
              </w:rPr>
            </w:pPr>
            <w:r w:rsidRPr="00587729"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</w:t>
            </w:r>
            <w:r w:rsidR="00587729" w:rsidRPr="00587729">
              <w:rPr>
                <w:rFonts w:ascii="Calibri" w:hAnsi="Calibri" w:cs="Calibri"/>
                <w:sz w:val="22"/>
              </w:rPr>
              <w:t>………………………………………………………………</w:t>
            </w:r>
          </w:p>
          <w:p w14:paraId="2E2E2C44" w14:textId="195A0EB7" w:rsidR="00DA1B1E" w:rsidRDefault="00DA1B1E" w:rsidP="00A17A2D">
            <w:pPr>
              <w:shd w:val="clear" w:color="auto" w:fill="FFFFFF" w:themeFill="background1"/>
              <w:spacing w:after="120"/>
              <w:ind w:left="0" w:firstLine="141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2EF340BF" w14:textId="3C05028C" w:rsidR="00DA1B1E" w:rsidRDefault="00DA1B1E" w:rsidP="00A17A2D">
            <w:pPr>
              <w:shd w:val="clear" w:color="auto" w:fill="FFFFFF" w:themeFill="background1"/>
              <w:spacing w:after="120"/>
              <w:ind w:left="0" w:firstLine="141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273F931F" w14:textId="7CD3B93E" w:rsidR="00DA1B1E" w:rsidRPr="00587729" w:rsidRDefault="00DA1B1E" w:rsidP="00A17A2D">
            <w:pPr>
              <w:shd w:val="clear" w:color="auto" w:fill="FFFFFF" w:themeFill="background1"/>
              <w:spacing w:after="120"/>
              <w:ind w:left="0" w:firstLine="141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29EA7838" w14:textId="77777777" w:rsidR="001365FF" w:rsidRPr="00587729" w:rsidRDefault="00E17BE5" w:rsidP="008E0906">
            <w:pPr>
              <w:shd w:val="clear" w:color="auto" w:fill="FFFFFF" w:themeFill="background1"/>
              <w:spacing w:after="0"/>
              <w:ind w:left="0" w:firstLine="0"/>
              <w:rPr>
                <w:rFonts w:ascii="Calibri" w:hAnsi="Calibri" w:cs="Calibri"/>
                <w:sz w:val="22"/>
              </w:rPr>
            </w:pPr>
            <w:r w:rsidRPr="00587729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</w:tbl>
    <w:p w14:paraId="3174B457" w14:textId="7454B89D" w:rsidR="00DA1B1E" w:rsidRDefault="00E17BE5" w:rsidP="00DA1B1E">
      <w:pPr>
        <w:spacing w:after="0"/>
        <w:ind w:left="509" w:firstLine="0"/>
        <w:rPr>
          <w:rFonts w:ascii="Calibri" w:hAnsi="Calibri" w:cs="Calibri"/>
          <w:sz w:val="22"/>
        </w:rPr>
      </w:pPr>
      <w:r w:rsidRPr="00587729">
        <w:rPr>
          <w:rFonts w:ascii="Calibri" w:hAnsi="Calibri" w:cs="Calibri"/>
          <w:sz w:val="22"/>
        </w:rPr>
        <w:t xml:space="preserve"> </w:t>
      </w:r>
    </w:p>
    <w:p w14:paraId="65373383" w14:textId="0AEFF94C" w:rsidR="00DA1B1E" w:rsidRPr="00587729" w:rsidRDefault="00DA1B1E" w:rsidP="00DA1B1E">
      <w:pPr>
        <w:spacing w:after="160"/>
        <w:ind w:left="0" w:firstLine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 w:type="page"/>
      </w:r>
    </w:p>
    <w:tbl>
      <w:tblPr>
        <w:tblStyle w:val="TableGrid"/>
        <w:tblW w:w="9922" w:type="dxa"/>
        <w:tblInd w:w="421" w:type="dxa"/>
        <w:tblLayout w:type="fixed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9922"/>
      </w:tblGrid>
      <w:tr w:rsidR="00FD5B49" w:rsidRPr="00587729" w14:paraId="53DB8304" w14:textId="77777777" w:rsidTr="00EB5827"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250F37C7" w14:textId="77777777" w:rsidR="00FD5B49" w:rsidRPr="00587729" w:rsidRDefault="00FD5B49" w:rsidP="00EB5827">
            <w:pPr>
              <w:spacing w:after="0"/>
              <w:ind w:left="72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87729">
              <w:rPr>
                <w:rFonts w:ascii="Calibri" w:hAnsi="Calibri" w:cs="Calibri"/>
                <w:b/>
                <w:bCs/>
                <w:sz w:val="22"/>
              </w:rPr>
              <w:lastRenderedPageBreak/>
              <w:t>3. SUDDIVISIONE DELLA CLASSE IN FASCE DI LIVELLO IN USCITA</w:t>
            </w:r>
          </w:p>
        </w:tc>
      </w:tr>
      <w:tr w:rsidR="00FD5B49" w:rsidRPr="00587729" w14:paraId="5A1CE641" w14:textId="77777777" w:rsidTr="00061683">
        <w:trPr>
          <w:trHeight w:val="31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4CC43" w14:textId="2E5A7199" w:rsidR="00FD5B49" w:rsidRPr="00587729" w:rsidRDefault="00EB5827" w:rsidP="00061683">
            <w:pPr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LIVELLO IN VIA DI PRIMA ACQUISIZIONE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="00FD5B49" w:rsidRPr="00587729">
              <w:rPr>
                <w:rFonts w:ascii="Calibri" w:hAnsi="Calibri" w:cs="Calibri"/>
                <w:sz w:val="22"/>
              </w:rPr>
              <w:t>(voti fino a 5,4)</w:t>
            </w:r>
          </w:p>
        </w:tc>
      </w:tr>
      <w:tr w:rsidR="00FD5B49" w:rsidRPr="00587729" w14:paraId="1F3CA30E" w14:textId="77777777" w:rsidTr="00FD5B49">
        <w:trPr>
          <w:trHeight w:val="59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1587D" w14:textId="797749E9" w:rsidR="00FD5B49" w:rsidRPr="00587729" w:rsidRDefault="00FD5B49" w:rsidP="00FD5B49">
            <w:pPr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587729">
              <w:rPr>
                <w:rFonts w:ascii="Calibri" w:hAnsi="Calibri" w:cs="Calibri"/>
                <w:sz w:val="22"/>
              </w:rPr>
              <w:t xml:space="preserve">Lo studente svolge compiti semplici in situazioni note, mostrando di possedere conoscenze ed abilità essenziali e di saper applicare regole e procedure fondamentali solo guidato. </w:t>
            </w:r>
          </w:p>
        </w:tc>
      </w:tr>
      <w:tr w:rsidR="00FD5B49" w:rsidRPr="00587729" w14:paraId="6C3528DA" w14:textId="77777777" w:rsidTr="00FD5B49">
        <w:trPr>
          <w:trHeight w:val="59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BEFAA" w14:textId="5448DB05" w:rsidR="00FD5B49" w:rsidRPr="00587729" w:rsidRDefault="00FD5B49" w:rsidP="00FD5B49">
            <w:pPr>
              <w:shd w:val="clear" w:color="auto" w:fill="FFFFFF" w:themeFill="background1"/>
              <w:spacing w:after="160"/>
              <w:ind w:left="0" w:firstLine="0"/>
              <w:rPr>
                <w:rFonts w:ascii="Calibri" w:hAnsi="Calibri" w:cs="Calibri"/>
                <w:sz w:val="22"/>
              </w:rPr>
            </w:pPr>
            <w:r w:rsidRPr="00587729">
              <w:rPr>
                <w:rFonts w:ascii="Calibri" w:hAnsi="Calibri" w:cs="Calibri"/>
                <w:b/>
                <w:sz w:val="22"/>
              </w:rPr>
              <w:t>Nominativo alunni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587729"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0E682BDE" w14:textId="77777777" w:rsidR="00FD5B49" w:rsidRDefault="00FD5B49" w:rsidP="00FD5B49">
            <w:pPr>
              <w:shd w:val="clear" w:color="auto" w:fill="FFFFFF" w:themeFill="background1"/>
              <w:spacing w:after="160"/>
              <w:ind w:left="0" w:firstLine="0"/>
              <w:rPr>
                <w:rFonts w:ascii="Calibri" w:hAnsi="Calibri" w:cs="Calibri"/>
                <w:sz w:val="22"/>
              </w:rPr>
            </w:pPr>
            <w:r w:rsidRPr="00587729"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91D1384" w14:textId="77777777" w:rsidR="00EB5827" w:rsidRDefault="00EB5827" w:rsidP="00FD5B49">
            <w:pPr>
              <w:shd w:val="clear" w:color="auto" w:fill="FFFFFF" w:themeFill="background1"/>
              <w:spacing w:after="160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0D72124F" w14:textId="047A1477" w:rsidR="00EB5827" w:rsidRPr="00FD5B49" w:rsidRDefault="00EB5827" w:rsidP="00FD5B49">
            <w:pPr>
              <w:shd w:val="clear" w:color="auto" w:fill="FFFFFF" w:themeFill="background1"/>
              <w:spacing w:after="160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D5B49" w:rsidRPr="00587729" w14:paraId="4DE3C72E" w14:textId="77777777" w:rsidTr="00061683">
        <w:trPr>
          <w:trHeight w:val="217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3053" w14:textId="427F65BA" w:rsidR="00FD5B49" w:rsidRPr="00FD5B49" w:rsidRDefault="00FD5B49" w:rsidP="00061683">
            <w:pPr>
              <w:spacing w:after="0"/>
              <w:ind w:left="2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87729">
              <w:rPr>
                <w:rFonts w:ascii="Calibri" w:hAnsi="Calibri" w:cs="Calibri"/>
                <w:b/>
                <w:bCs/>
                <w:sz w:val="22"/>
              </w:rPr>
              <w:t>LIVELLO BASE</w:t>
            </w:r>
            <w:r w:rsidR="00061683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587729">
              <w:rPr>
                <w:rFonts w:ascii="Calibri" w:hAnsi="Calibri" w:cs="Calibri"/>
                <w:sz w:val="22"/>
              </w:rPr>
              <w:t>(voto da 5,5 a 7,4)</w:t>
            </w:r>
          </w:p>
        </w:tc>
      </w:tr>
      <w:tr w:rsidR="00FD5B49" w:rsidRPr="00587729" w14:paraId="3DBF7140" w14:textId="77777777" w:rsidTr="00FD5B49">
        <w:trPr>
          <w:trHeight w:val="59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CE810" w14:textId="2DB1D422" w:rsidR="00FD5B49" w:rsidRPr="00587729" w:rsidRDefault="00FD5B49" w:rsidP="00FD5B49">
            <w:pPr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587729">
              <w:rPr>
                <w:rFonts w:ascii="Calibri" w:hAnsi="Calibri" w:cs="Calibri"/>
                <w:sz w:val="22"/>
              </w:rPr>
              <w:t>Lo studente svolge compiti semplici in situazioni note, mostrando di possedere conoscenze ed abilità essenziali e di saper applicare regole e procedure fondamentali.</w:t>
            </w:r>
          </w:p>
        </w:tc>
      </w:tr>
      <w:tr w:rsidR="00FD5B49" w:rsidRPr="00587729" w14:paraId="64B7ACAF" w14:textId="77777777" w:rsidTr="00FD5B49">
        <w:trPr>
          <w:trHeight w:val="59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59DDB" w14:textId="77777777" w:rsidR="00FD5B49" w:rsidRPr="00587729" w:rsidRDefault="00FD5B49" w:rsidP="00EB5827">
            <w:pPr>
              <w:shd w:val="clear" w:color="auto" w:fill="FFFFFF" w:themeFill="background1"/>
              <w:spacing w:before="240" w:after="0"/>
              <w:ind w:left="0" w:firstLine="0"/>
              <w:rPr>
                <w:rFonts w:ascii="Calibri" w:hAnsi="Calibri" w:cs="Calibri"/>
                <w:sz w:val="22"/>
              </w:rPr>
            </w:pPr>
            <w:r w:rsidRPr="00587729">
              <w:rPr>
                <w:rFonts w:ascii="Calibri" w:hAnsi="Calibri" w:cs="Calibri"/>
                <w:b/>
                <w:sz w:val="22"/>
              </w:rPr>
              <w:t>Nominativo alunni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587729"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41493824" w14:textId="77777777" w:rsidR="00FD5B49" w:rsidRDefault="00FD5B49" w:rsidP="00EB5827">
            <w:pPr>
              <w:spacing w:before="240"/>
              <w:ind w:left="0"/>
              <w:rPr>
                <w:rFonts w:ascii="Calibri" w:hAnsi="Calibri" w:cs="Calibri"/>
                <w:sz w:val="22"/>
              </w:rPr>
            </w:pPr>
            <w:r w:rsidRPr="00587729"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30E854" w14:textId="77777777" w:rsidR="00EB5827" w:rsidRDefault="00EB5827" w:rsidP="00EB5827">
            <w:pPr>
              <w:spacing w:before="240"/>
              <w:ind w:left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74686A01" w14:textId="17FE0FFB" w:rsidR="00EB5827" w:rsidRPr="00587729" w:rsidRDefault="00EB5827" w:rsidP="00EB5827">
            <w:pPr>
              <w:spacing w:before="240"/>
              <w:ind w:left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D5B49" w:rsidRPr="00587729" w14:paraId="4BD07373" w14:textId="77777777" w:rsidTr="00061683">
        <w:trPr>
          <w:trHeight w:val="186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AD62" w14:textId="23ABA3FC" w:rsidR="00FD5B49" w:rsidRPr="00587729" w:rsidRDefault="00FD5B49" w:rsidP="00061683">
            <w:pPr>
              <w:spacing w:after="0"/>
              <w:ind w:left="3" w:firstLine="0"/>
              <w:jc w:val="center"/>
              <w:rPr>
                <w:rFonts w:ascii="Calibri" w:hAnsi="Calibri" w:cs="Calibri"/>
                <w:b/>
                <w:sz w:val="22"/>
              </w:rPr>
            </w:pPr>
            <w:r w:rsidRPr="00587729">
              <w:rPr>
                <w:rFonts w:ascii="Calibri" w:hAnsi="Calibri" w:cs="Calibri"/>
                <w:b/>
                <w:bCs/>
                <w:sz w:val="22"/>
              </w:rPr>
              <w:t>LIVELLO INTEMEDIO</w:t>
            </w:r>
            <w:r w:rsidR="00061683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587729">
              <w:rPr>
                <w:rFonts w:ascii="Calibri" w:hAnsi="Calibri" w:cs="Calibri"/>
                <w:sz w:val="22"/>
              </w:rPr>
              <w:t>(voti da 7,5 a 9,4)</w:t>
            </w:r>
          </w:p>
        </w:tc>
      </w:tr>
      <w:tr w:rsidR="00FD5B49" w:rsidRPr="00587729" w14:paraId="24E3E985" w14:textId="77777777" w:rsidTr="00061683">
        <w:trPr>
          <w:trHeight w:val="31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9DD85" w14:textId="73385138" w:rsidR="00FD5B49" w:rsidRPr="00061683" w:rsidRDefault="00FD5B49" w:rsidP="00061683">
            <w:pPr>
              <w:spacing w:after="223"/>
              <w:ind w:left="3" w:right="108" w:firstLine="0"/>
              <w:rPr>
                <w:rFonts w:ascii="Calibri" w:hAnsi="Calibri" w:cs="Calibri"/>
                <w:sz w:val="22"/>
              </w:rPr>
            </w:pPr>
            <w:r w:rsidRPr="00587729">
              <w:rPr>
                <w:rFonts w:ascii="Calibri" w:hAnsi="Calibri" w:cs="Calibri"/>
                <w:sz w:val="22"/>
              </w:rPr>
              <w:t>Lo studente svolge compiti e risolve problemi complessi in situazioni note, compie scelte consapevoli, mostrando di saper utilizzare le conoscenze e le abilità acquisite.</w:t>
            </w:r>
          </w:p>
        </w:tc>
      </w:tr>
      <w:tr w:rsidR="00FD5B49" w:rsidRPr="00587729" w14:paraId="11F928AA" w14:textId="77777777" w:rsidTr="00FD5B49">
        <w:trPr>
          <w:trHeight w:val="55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CAD2C" w14:textId="77777777" w:rsidR="00FD5B49" w:rsidRPr="00587729" w:rsidRDefault="00FD5B49" w:rsidP="00EB5827">
            <w:pPr>
              <w:shd w:val="clear" w:color="auto" w:fill="FFFFFF" w:themeFill="background1"/>
              <w:spacing w:before="240" w:after="160"/>
              <w:ind w:left="0" w:firstLine="0"/>
              <w:rPr>
                <w:rFonts w:ascii="Calibri" w:hAnsi="Calibri" w:cs="Calibri"/>
                <w:sz w:val="22"/>
              </w:rPr>
            </w:pPr>
            <w:r w:rsidRPr="00587729">
              <w:rPr>
                <w:rFonts w:ascii="Calibri" w:hAnsi="Calibri" w:cs="Calibri"/>
                <w:b/>
                <w:sz w:val="22"/>
              </w:rPr>
              <w:t>Nominativo alunni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587729"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1719ECD1" w14:textId="77777777" w:rsidR="00FD5B49" w:rsidRDefault="00FD5B49" w:rsidP="00EB5827">
            <w:pPr>
              <w:spacing w:before="240" w:after="0"/>
              <w:ind w:left="0"/>
              <w:rPr>
                <w:rFonts w:ascii="Calibri" w:hAnsi="Calibri" w:cs="Calibri"/>
                <w:sz w:val="22"/>
              </w:rPr>
            </w:pPr>
            <w:r w:rsidRPr="00587729"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3B8DF296" w14:textId="77777777" w:rsidR="00EB5827" w:rsidRDefault="00EB5827" w:rsidP="00EB5827">
            <w:pPr>
              <w:spacing w:before="240" w:after="0"/>
              <w:ind w:left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7CB6BF3" w14:textId="75A6D569" w:rsidR="00EB5827" w:rsidRPr="00587729" w:rsidRDefault="00EB5827" w:rsidP="00EB5827">
            <w:pPr>
              <w:spacing w:before="240" w:after="0"/>
              <w:ind w:left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D5B49" w:rsidRPr="00587729" w14:paraId="0F30F685" w14:textId="77777777" w:rsidTr="00061683">
        <w:trPr>
          <w:trHeight w:val="276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31608" w14:textId="316B6008" w:rsidR="00FD5B49" w:rsidRPr="00587729" w:rsidRDefault="00FD5B49" w:rsidP="00061683">
            <w:pPr>
              <w:spacing w:after="0"/>
              <w:ind w:left="0" w:firstLine="0"/>
              <w:jc w:val="center"/>
              <w:rPr>
                <w:rFonts w:ascii="Calibri" w:hAnsi="Calibri" w:cs="Calibri"/>
                <w:b/>
                <w:sz w:val="22"/>
              </w:rPr>
            </w:pPr>
            <w:r w:rsidRPr="00587729">
              <w:rPr>
                <w:rFonts w:ascii="Calibri" w:hAnsi="Calibri" w:cs="Calibri"/>
                <w:b/>
                <w:bCs/>
                <w:sz w:val="22"/>
              </w:rPr>
              <w:t>LIVELLO AVANZATO</w:t>
            </w:r>
            <w:r w:rsidR="00061683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587729">
              <w:rPr>
                <w:rFonts w:ascii="Calibri" w:hAnsi="Calibri" w:cs="Calibri"/>
                <w:sz w:val="22"/>
              </w:rPr>
              <w:t>(voti da 9,5 a 10)</w:t>
            </w:r>
          </w:p>
        </w:tc>
      </w:tr>
      <w:tr w:rsidR="00FD5B49" w:rsidRPr="00587729" w14:paraId="6982515B" w14:textId="77777777" w:rsidTr="00FD5B49">
        <w:trPr>
          <w:trHeight w:val="55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DF5FA" w14:textId="2EC1EF85" w:rsidR="00FD5B49" w:rsidRPr="00587729" w:rsidRDefault="00FD5B49" w:rsidP="00FD5B49">
            <w:pPr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587729">
              <w:rPr>
                <w:rFonts w:ascii="Calibri" w:hAnsi="Calibri" w:cs="Calibri"/>
                <w:sz w:val="22"/>
              </w:rPr>
              <w:t xml:space="preserve">Lo studente svolge compiti e problemi complessi in situazioni anche non note, mostrando padronanza nell’uso delle conoscenze e delle abilità. Sa proporre e sostenere le proprie opinioni e assumere autonomamente decisioni consapevoli. </w:t>
            </w:r>
          </w:p>
        </w:tc>
      </w:tr>
      <w:tr w:rsidR="00FD5B49" w:rsidRPr="00587729" w14:paraId="646DC800" w14:textId="77777777" w:rsidTr="00FD5B49">
        <w:trPr>
          <w:trHeight w:val="55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45F6" w14:textId="77777777" w:rsidR="00FD5B49" w:rsidRPr="00587729" w:rsidRDefault="00FD5B49" w:rsidP="00EB5827">
            <w:pPr>
              <w:shd w:val="clear" w:color="auto" w:fill="FFFFFF" w:themeFill="background1"/>
              <w:spacing w:before="240" w:after="160"/>
              <w:ind w:left="0" w:firstLine="0"/>
              <w:rPr>
                <w:rFonts w:ascii="Calibri" w:hAnsi="Calibri" w:cs="Calibri"/>
                <w:sz w:val="22"/>
              </w:rPr>
            </w:pPr>
            <w:r w:rsidRPr="00587729">
              <w:rPr>
                <w:rFonts w:ascii="Calibri" w:hAnsi="Calibri" w:cs="Calibri"/>
                <w:b/>
                <w:sz w:val="22"/>
              </w:rPr>
              <w:t>Nominativo alunni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587729"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47781295" w14:textId="78AD3498" w:rsidR="00EB5827" w:rsidRPr="00DA1B1E" w:rsidRDefault="00FD5B49" w:rsidP="00DA1B1E">
            <w:pPr>
              <w:spacing w:before="240" w:after="0"/>
              <w:ind w:left="0"/>
              <w:rPr>
                <w:rFonts w:ascii="Calibri" w:hAnsi="Calibri" w:cs="Calibri"/>
                <w:sz w:val="22"/>
              </w:rPr>
            </w:pPr>
            <w:r w:rsidRPr="00587729">
              <w:rPr>
                <w:rFonts w:ascii="Calibri" w:hAnsi="Calibri" w:cs="Calibri"/>
                <w:sz w:val="22"/>
              </w:rPr>
              <w:t>…………………………………………………………………………………</w:t>
            </w:r>
            <w:r w:rsidR="00DA1B1E">
              <w:rPr>
                <w:rFonts w:ascii="Calibri" w:hAnsi="Calibri" w:cs="Calibri"/>
                <w:sz w:val="22"/>
              </w:rPr>
              <w:t>……………………………………………………………………………………</w:t>
            </w:r>
          </w:p>
        </w:tc>
      </w:tr>
    </w:tbl>
    <w:p w14:paraId="07E56CD3" w14:textId="77777777" w:rsidR="00AB4E73" w:rsidRDefault="00AB4E73" w:rsidP="00DA1B1E">
      <w:pPr>
        <w:ind w:left="0" w:firstLine="0"/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917"/>
      </w:tblGrid>
      <w:tr w:rsidR="005D7E5D" w14:paraId="5A76E3D9" w14:textId="77777777" w:rsidTr="005D7E5D">
        <w:tc>
          <w:tcPr>
            <w:tcW w:w="9917" w:type="dxa"/>
            <w:shd w:val="clear" w:color="auto" w:fill="BDD6EE" w:themeFill="accent5" w:themeFillTint="66"/>
          </w:tcPr>
          <w:p w14:paraId="324D4C5A" w14:textId="73A37A21" w:rsidR="005D7E5D" w:rsidRPr="005D7E5D" w:rsidRDefault="005D7E5D" w:rsidP="005D7E5D">
            <w:pPr>
              <w:spacing w:after="28"/>
              <w:ind w:left="360" w:firstLine="0"/>
              <w:jc w:val="center"/>
              <w:rPr>
                <w:rFonts w:ascii="Calibri" w:hAnsi="Calibri" w:cs="Calibri"/>
                <w:b/>
              </w:rPr>
            </w:pPr>
            <w:r w:rsidRPr="005D7E5D">
              <w:rPr>
                <w:rFonts w:ascii="Calibri" w:hAnsi="Calibri" w:cs="Calibri"/>
                <w:b/>
                <w:sz w:val="22"/>
              </w:rPr>
              <w:t>4. INTERVENTI DI SOSTEGNO</w:t>
            </w:r>
          </w:p>
        </w:tc>
      </w:tr>
      <w:tr w:rsidR="005D7E5D" w14:paraId="61960CDE" w14:textId="77777777" w:rsidTr="005D7E5D">
        <w:tc>
          <w:tcPr>
            <w:tcW w:w="9917" w:type="dxa"/>
          </w:tcPr>
          <w:p w14:paraId="70394450" w14:textId="77777777" w:rsidR="005D7E5D" w:rsidRPr="005D7E5D" w:rsidRDefault="005D7E5D" w:rsidP="005D7E5D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5D7E5D">
              <w:rPr>
                <w:rFonts w:ascii="Calibri" w:hAnsi="Calibri" w:cs="Calibri"/>
                <w:b/>
                <w:sz w:val="22"/>
              </w:rPr>
              <w:t>ALUNNI BES CON PEI (DA RIPETERE PER OGNI ALUNNO CON PEI)</w:t>
            </w:r>
          </w:p>
          <w:p w14:paraId="5FFEA02E" w14:textId="77777777" w:rsidR="005D7E5D" w:rsidRPr="005D7E5D" w:rsidRDefault="005D7E5D" w:rsidP="005D7E5D">
            <w:pPr>
              <w:jc w:val="both"/>
              <w:rPr>
                <w:rFonts w:ascii="Calibri" w:hAnsi="Calibri" w:cs="Calibri"/>
                <w:sz w:val="22"/>
              </w:rPr>
            </w:pPr>
            <w:r w:rsidRPr="005D7E5D">
              <w:rPr>
                <w:rFonts w:ascii="Calibri" w:hAnsi="Calibri" w:cs="Calibri"/>
                <w:sz w:val="22"/>
              </w:rPr>
              <w:t>Per gli alunni BES con PEI si fa riferimento al piano concordato.</w:t>
            </w:r>
          </w:p>
          <w:p w14:paraId="4653ECF0" w14:textId="77777777" w:rsidR="005D7E5D" w:rsidRPr="005D7E5D" w:rsidRDefault="005D7E5D" w:rsidP="005D7E5D">
            <w:pPr>
              <w:autoSpaceDE w:val="0"/>
              <w:rPr>
                <w:rFonts w:ascii="Calibri" w:hAnsi="Calibri" w:cs="Calibri"/>
                <w:sz w:val="22"/>
              </w:rPr>
            </w:pPr>
          </w:p>
          <w:p w14:paraId="1CB58011" w14:textId="77777777" w:rsidR="005D7E5D" w:rsidRPr="005D7E5D" w:rsidRDefault="005D7E5D" w:rsidP="005D7E5D">
            <w:pPr>
              <w:spacing w:after="249"/>
              <w:ind w:firstLine="0"/>
              <w:rPr>
                <w:rFonts w:ascii="Calibri" w:hAnsi="Calibri" w:cs="Calibri"/>
                <w:sz w:val="22"/>
              </w:rPr>
            </w:pPr>
            <w:r w:rsidRPr="005D7E5D">
              <w:rPr>
                <w:rFonts w:ascii="Calibri" w:hAnsi="Calibri" w:cs="Calibri"/>
                <w:sz w:val="22"/>
              </w:rPr>
              <w:t xml:space="preserve">     Ci si è avvalsi della collaborazione  </w:t>
            </w:r>
          </w:p>
          <w:p w14:paraId="0353CE3B" w14:textId="77777777" w:rsidR="00B81CEB" w:rsidRDefault="00F82258" w:rsidP="00B81CEB">
            <w:pPr>
              <w:spacing w:after="154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5D7E5D" w:rsidRPr="00F82258">
              <w:rPr>
                <w:rFonts w:ascii="Calibri" w:hAnsi="Calibri" w:cs="Calibri"/>
                <w:i/>
                <w:sz w:val="22"/>
              </w:rPr>
              <w:t xml:space="preserve">Dell’insegnante di sostegno specializzato  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5D7E5D" w:rsidRPr="00F82258">
              <w:rPr>
                <w:rFonts w:ascii="Calibri" w:hAnsi="Calibri" w:cs="Calibri"/>
                <w:i/>
                <w:sz w:val="22"/>
              </w:rPr>
              <w:t xml:space="preserve">dell’educatore comunale    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5D7E5D" w:rsidRPr="00F82258">
              <w:rPr>
                <w:rFonts w:ascii="Calibri" w:hAnsi="Calibri" w:cs="Calibri"/>
                <w:i/>
                <w:sz w:val="22"/>
              </w:rPr>
              <w:t xml:space="preserve">del personale assistenziale    </w:t>
            </w:r>
          </w:p>
          <w:p w14:paraId="3F21E349" w14:textId="2F98BE42" w:rsidR="005D7E5D" w:rsidRPr="005D7E5D" w:rsidRDefault="00B81CEB" w:rsidP="00B81CEB">
            <w:pPr>
              <w:spacing w:after="15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    </w:t>
            </w:r>
            <w:proofErr w:type="gramStart"/>
            <w:r w:rsidR="005D7E5D" w:rsidRPr="005D7E5D">
              <w:rPr>
                <w:rFonts w:ascii="Calibri" w:hAnsi="Calibri" w:cs="Calibri"/>
                <w:sz w:val="22"/>
              </w:rPr>
              <w:t>per</w:t>
            </w:r>
            <w:proofErr w:type="gramEnd"/>
            <w:r w:rsidR="005D7E5D" w:rsidRPr="005D7E5D">
              <w:rPr>
                <w:rFonts w:ascii="Calibri" w:hAnsi="Calibri" w:cs="Calibri"/>
                <w:sz w:val="22"/>
              </w:rPr>
              <w:t xml:space="preserve"> i seguenti alunni:</w:t>
            </w:r>
            <w:r w:rsidR="00F82258">
              <w:rPr>
                <w:rFonts w:ascii="Calibri" w:hAnsi="Calibri" w:cs="Calibri"/>
                <w:sz w:val="22"/>
              </w:rPr>
              <w:t xml:space="preserve"> </w:t>
            </w:r>
            <w:r w:rsidR="005D7E5D" w:rsidRPr="005D7E5D">
              <w:rPr>
                <w:rFonts w:ascii="Calibri" w:hAnsi="Calibri" w:cs="Calibri"/>
                <w:sz w:val="22"/>
              </w:rPr>
              <w:t>……………………………………………………</w:t>
            </w:r>
          </w:p>
          <w:p w14:paraId="121941A9" w14:textId="46FF9727" w:rsidR="005D7E5D" w:rsidRPr="005D7E5D" w:rsidRDefault="00F82258" w:rsidP="005D7E5D">
            <w:pPr>
              <w:spacing w:after="241"/>
              <w:ind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    </w:t>
            </w:r>
            <w:r w:rsidR="005D7E5D" w:rsidRPr="005D7E5D">
              <w:rPr>
                <w:rFonts w:ascii="Calibri" w:hAnsi="Calibri" w:cs="Calibri"/>
                <w:sz w:val="22"/>
              </w:rPr>
              <w:t xml:space="preserve">Il lavoro è stato svolto </w:t>
            </w:r>
          </w:p>
          <w:p w14:paraId="6DF8B793" w14:textId="46745D61" w:rsidR="005D7E5D" w:rsidRPr="005D7E5D" w:rsidRDefault="00F82258" w:rsidP="00F82258">
            <w:pPr>
              <w:spacing w:after="6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proofErr w:type="gramStart"/>
            <w:r w:rsidR="005D7E5D" w:rsidRPr="005D7E5D">
              <w:rPr>
                <w:rFonts w:ascii="Calibri" w:hAnsi="Calibri" w:cs="Calibri"/>
                <w:sz w:val="22"/>
              </w:rPr>
              <w:t>prevalentemente</w:t>
            </w:r>
            <w:proofErr w:type="gramEnd"/>
            <w:r w:rsidR="005D7E5D" w:rsidRPr="005D7E5D">
              <w:rPr>
                <w:rFonts w:ascii="Calibri" w:hAnsi="Calibri" w:cs="Calibri"/>
                <w:sz w:val="22"/>
              </w:rPr>
              <w:t xml:space="preserve"> in classe   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5D7E5D" w:rsidRPr="005D7E5D">
              <w:rPr>
                <w:rFonts w:ascii="Calibri" w:hAnsi="Calibri" w:cs="Calibri"/>
                <w:sz w:val="22"/>
              </w:rPr>
              <w:t xml:space="preserve">a piccoli gruppi    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5D7E5D" w:rsidRPr="005D7E5D">
              <w:rPr>
                <w:rFonts w:ascii="Calibri" w:hAnsi="Calibri" w:cs="Calibri"/>
                <w:sz w:val="22"/>
              </w:rPr>
              <w:t xml:space="preserve">………………………………………… </w:t>
            </w:r>
          </w:p>
          <w:p w14:paraId="79A771AB" w14:textId="77777777" w:rsidR="005D7E5D" w:rsidRPr="005D7E5D" w:rsidRDefault="005D7E5D" w:rsidP="005D7E5D">
            <w:pPr>
              <w:jc w:val="both"/>
              <w:rPr>
                <w:rFonts w:ascii="Calibri" w:hAnsi="Calibri" w:cs="Calibri"/>
                <w:bCs/>
                <w:sz w:val="22"/>
              </w:rPr>
            </w:pPr>
          </w:p>
          <w:p w14:paraId="27C0A349" w14:textId="77777777" w:rsidR="005D7E5D" w:rsidRPr="005D7E5D" w:rsidRDefault="005D7E5D" w:rsidP="005D7E5D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  <w:p w14:paraId="2444EC3B" w14:textId="7F1BD458" w:rsidR="005D7E5D" w:rsidRPr="005D7E5D" w:rsidRDefault="005D7E5D" w:rsidP="005D7E5D">
            <w:pPr>
              <w:ind w:left="50" w:firstLine="0"/>
              <w:rPr>
                <w:rFonts w:ascii="Calibri" w:hAnsi="Calibri" w:cs="Calibri"/>
                <w:b/>
                <w:sz w:val="22"/>
              </w:rPr>
            </w:pPr>
            <w:r w:rsidRPr="005D7E5D">
              <w:rPr>
                <w:rFonts w:ascii="Calibri" w:hAnsi="Calibri" w:cs="Calibri"/>
                <w:b/>
                <w:sz w:val="22"/>
              </w:rPr>
              <w:t>ALUNNI BES CON PDP O SCHEDA RILEVAZIONE (DA RIPETERE PER OGNI ALU</w:t>
            </w:r>
            <w:r w:rsidR="00E33B6C">
              <w:rPr>
                <w:rFonts w:ascii="Calibri" w:hAnsi="Calibri" w:cs="Calibri"/>
                <w:b/>
                <w:sz w:val="22"/>
              </w:rPr>
              <w:t>NNO CON PDP</w:t>
            </w:r>
            <w:r w:rsidRPr="005D7E5D">
              <w:rPr>
                <w:rFonts w:ascii="Calibri" w:hAnsi="Calibri" w:cs="Calibri"/>
                <w:b/>
                <w:sz w:val="22"/>
              </w:rPr>
              <w:t>)</w:t>
            </w:r>
          </w:p>
          <w:p w14:paraId="03275C91" w14:textId="77777777" w:rsidR="005D7E5D" w:rsidRPr="005D7E5D" w:rsidRDefault="005D7E5D" w:rsidP="005D7E5D">
            <w:pPr>
              <w:jc w:val="both"/>
              <w:rPr>
                <w:rFonts w:ascii="Calibri" w:hAnsi="Calibri" w:cs="Calibri"/>
                <w:sz w:val="22"/>
              </w:rPr>
            </w:pPr>
            <w:r w:rsidRPr="005D7E5D">
              <w:rPr>
                <w:rFonts w:ascii="Calibri" w:hAnsi="Calibri" w:cs="Calibri"/>
                <w:sz w:val="22"/>
              </w:rPr>
              <w:t>Per l’alunno</w:t>
            </w:r>
            <w:r w:rsidRPr="005D7E5D">
              <w:rPr>
                <w:rFonts w:ascii="Calibri" w:hAnsi="Calibri" w:cs="Calibri"/>
                <w:i/>
                <w:sz w:val="22"/>
              </w:rPr>
              <w:t xml:space="preserve"> ………………………………</w:t>
            </w:r>
            <w:proofErr w:type="gramStart"/>
            <w:r w:rsidRPr="005D7E5D">
              <w:rPr>
                <w:rFonts w:ascii="Calibri" w:hAnsi="Calibri" w:cs="Calibri"/>
                <w:i/>
                <w:sz w:val="22"/>
              </w:rPr>
              <w:t>…….</w:t>
            </w:r>
            <w:proofErr w:type="gramEnd"/>
            <w:r w:rsidRPr="005D7E5D">
              <w:rPr>
                <w:rFonts w:ascii="Calibri" w:hAnsi="Calibri" w:cs="Calibri"/>
                <w:sz w:val="22"/>
              </w:rPr>
              <w:t>si è seguito un piano di studio  personalizzato.</w:t>
            </w:r>
          </w:p>
          <w:p w14:paraId="1816E4F2" w14:textId="77777777" w:rsidR="005D7E5D" w:rsidRPr="005D7E5D" w:rsidRDefault="005D7E5D" w:rsidP="005D7E5D">
            <w:pPr>
              <w:pStyle w:val="Paragrafoelenco"/>
              <w:jc w:val="both"/>
              <w:rPr>
                <w:rFonts w:ascii="Calibri" w:hAnsi="Calibri" w:cs="Calibri"/>
                <w:sz w:val="22"/>
              </w:rPr>
            </w:pPr>
            <w:r w:rsidRPr="005D7E5D">
              <w:rPr>
                <w:rFonts w:ascii="Calibri" w:hAnsi="Calibri" w:cs="Calibri"/>
                <w:sz w:val="22"/>
              </w:rPr>
              <w:t xml:space="preserve">Le misure dispensative (non) sono state attuate </w:t>
            </w:r>
          </w:p>
          <w:p w14:paraId="4159C938" w14:textId="6ECD85B6" w:rsidR="005D7E5D" w:rsidRPr="005D7E5D" w:rsidRDefault="00B81CEB" w:rsidP="005D7E5D">
            <w:pPr>
              <w:rPr>
                <w:rFonts w:ascii="Calibri" w:hAnsi="Calibri" w:cs="Calibri"/>
                <w:sz w:val="22"/>
              </w:rPr>
            </w:pP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proofErr w:type="gramStart"/>
            <w:r w:rsidR="005D7E5D" w:rsidRPr="005D7E5D">
              <w:rPr>
                <w:rFonts w:ascii="Calibri" w:hAnsi="Calibri" w:cs="Calibri"/>
                <w:sz w:val="22"/>
              </w:rPr>
              <w:t>totalmente</w:t>
            </w:r>
            <w:proofErr w:type="gramEnd"/>
            <w:r w:rsidR="005D7E5D" w:rsidRPr="005D7E5D">
              <w:rPr>
                <w:rFonts w:ascii="Calibri" w:hAnsi="Calibri" w:cs="Calibri"/>
                <w:sz w:val="22"/>
              </w:rPr>
              <w:t xml:space="preserve">      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5D7E5D" w:rsidRPr="005D7E5D">
              <w:rPr>
                <w:rFonts w:ascii="Calibri" w:hAnsi="Calibri" w:cs="Calibri"/>
                <w:sz w:val="22"/>
              </w:rPr>
              <w:t xml:space="preserve">parzialmente         </w:t>
            </w:r>
          </w:p>
          <w:p w14:paraId="2C8947C1" w14:textId="39B599A3" w:rsidR="005D7E5D" w:rsidRPr="005D7E5D" w:rsidRDefault="005D7E5D" w:rsidP="005D7E5D">
            <w:pPr>
              <w:pStyle w:val="Paragrafoelenco"/>
              <w:jc w:val="both"/>
              <w:rPr>
                <w:rFonts w:ascii="Calibri" w:hAnsi="Calibri" w:cs="Calibri"/>
                <w:sz w:val="22"/>
              </w:rPr>
            </w:pPr>
            <w:r w:rsidRPr="005D7E5D">
              <w:rPr>
                <w:rFonts w:ascii="Calibri" w:hAnsi="Calibri" w:cs="Calibri"/>
                <w:sz w:val="22"/>
              </w:rPr>
              <w:t xml:space="preserve">Gli strumenti compensativi (non) sono stati applicati  </w:t>
            </w:r>
          </w:p>
          <w:p w14:paraId="29928BDC" w14:textId="45506EC0" w:rsidR="005D7E5D" w:rsidRPr="005D7E5D" w:rsidRDefault="00B81CEB" w:rsidP="005D7E5D">
            <w:pPr>
              <w:rPr>
                <w:rFonts w:ascii="Calibri" w:hAnsi="Calibri" w:cs="Calibri"/>
                <w:sz w:val="22"/>
              </w:rPr>
            </w:pP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proofErr w:type="gramStart"/>
            <w:r w:rsidR="005D7E5D" w:rsidRPr="005D7E5D">
              <w:rPr>
                <w:rFonts w:ascii="Calibri" w:hAnsi="Calibri" w:cs="Calibri"/>
                <w:sz w:val="22"/>
              </w:rPr>
              <w:t>totalmente</w:t>
            </w:r>
            <w:proofErr w:type="gramEnd"/>
            <w:r w:rsidR="005D7E5D" w:rsidRPr="005D7E5D">
              <w:rPr>
                <w:rFonts w:ascii="Calibri" w:hAnsi="Calibri" w:cs="Calibri"/>
                <w:sz w:val="22"/>
              </w:rPr>
              <w:t xml:space="preserve">      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5D7E5D" w:rsidRPr="005D7E5D">
              <w:rPr>
                <w:rFonts w:ascii="Calibri" w:hAnsi="Calibri" w:cs="Calibri"/>
                <w:sz w:val="22"/>
              </w:rPr>
              <w:t xml:space="preserve">parzialmente         </w:t>
            </w:r>
          </w:p>
          <w:p w14:paraId="760C3B1B" w14:textId="77777777" w:rsidR="005D7E5D" w:rsidRPr="005D7E5D" w:rsidRDefault="005D7E5D" w:rsidP="005D7E5D">
            <w:pPr>
              <w:pStyle w:val="Paragrafoelenco"/>
              <w:jc w:val="both"/>
              <w:rPr>
                <w:rFonts w:ascii="Calibri" w:hAnsi="Calibri" w:cs="Calibri"/>
                <w:sz w:val="22"/>
              </w:rPr>
            </w:pPr>
            <w:r w:rsidRPr="005D7E5D">
              <w:rPr>
                <w:rFonts w:ascii="Calibri" w:hAnsi="Calibri" w:cs="Calibri"/>
                <w:sz w:val="22"/>
              </w:rPr>
              <w:t>Le attività programmate (non) sono state attuate</w:t>
            </w:r>
          </w:p>
          <w:p w14:paraId="4E445FE3" w14:textId="2705CA3B" w:rsidR="005D7E5D" w:rsidRPr="005D7E5D" w:rsidRDefault="00B81CEB" w:rsidP="005D7E5D">
            <w:pPr>
              <w:rPr>
                <w:rFonts w:ascii="Calibri" w:hAnsi="Calibri" w:cs="Calibri"/>
                <w:sz w:val="22"/>
              </w:rPr>
            </w:pP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proofErr w:type="gramStart"/>
            <w:r w:rsidR="005D7E5D" w:rsidRPr="005D7E5D">
              <w:rPr>
                <w:rFonts w:ascii="Calibri" w:hAnsi="Calibri" w:cs="Calibri"/>
                <w:sz w:val="22"/>
              </w:rPr>
              <w:t>totalmente</w:t>
            </w:r>
            <w:proofErr w:type="gramEnd"/>
            <w:r w:rsidR="005D7E5D" w:rsidRPr="005D7E5D">
              <w:rPr>
                <w:rFonts w:ascii="Calibri" w:hAnsi="Calibri" w:cs="Calibri"/>
                <w:sz w:val="22"/>
              </w:rPr>
              <w:t xml:space="preserve">      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5D7E5D" w:rsidRPr="005D7E5D">
              <w:rPr>
                <w:rFonts w:ascii="Calibri" w:hAnsi="Calibri" w:cs="Calibri"/>
                <w:sz w:val="22"/>
              </w:rPr>
              <w:t xml:space="preserve">parzialmente         </w:t>
            </w:r>
          </w:p>
          <w:p w14:paraId="301F62A7" w14:textId="77777777" w:rsidR="005D7E5D" w:rsidRPr="005D7E5D" w:rsidRDefault="005D7E5D" w:rsidP="005D7E5D">
            <w:pPr>
              <w:pStyle w:val="Paragrafoelenco"/>
              <w:jc w:val="both"/>
              <w:rPr>
                <w:rFonts w:ascii="Calibri" w:hAnsi="Calibri" w:cs="Calibri"/>
                <w:sz w:val="22"/>
              </w:rPr>
            </w:pPr>
            <w:r w:rsidRPr="005D7E5D">
              <w:rPr>
                <w:rFonts w:ascii="Calibri" w:hAnsi="Calibri" w:cs="Calibri"/>
                <w:sz w:val="22"/>
              </w:rPr>
              <w:t>Il patto con la famiglia (non) è stato rispettato</w:t>
            </w:r>
          </w:p>
          <w:p w14:paraId="3F187CAE" w14:textId="65EFFBF8" w:rsidR="005D7E5D" w:rsidRPr="005D7E5D" w:rsidRDefault="00B81CEB" w:rsidP="005D7E5D">
            <w:pPr>
              <w:rPr>
                <w:rFonts w:ascii="Calibri" w:hAnsi="Calibri" w:cs="Calibri"/>
                <w:sz w:val="22"/>
              </w:rPr>
            </w:pP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proofErr w:type="gramStart"/>
            <w:r w:rsidR="005D7E5D" w:rsidRPr="005D7E5D">
              <w:rPr>
                <w:rFonts w:ascii="Calibri" w:hAnsi="Calibri" w:cs="Calibri"/>
                <w:sz w:val="22"/>
              </w:rPr>
              <w:t>totalmente</w:t>
            </w:r>
            <w:proofErr w:type="gramEnd"/>
            <w:r w:rsidR="005D7E5D" w:rsidRPr="005D7E5D">
              <w:rPr>
                <w:rFonts w:ascii="Calibri" w:hAnsi="Calibri" w:cs="Calibri"/>
                <w:sz w:val="22"/>
              </w:rPr>
              <w:t xml:space="preserve">      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5D7E5D" w:rsidRPr="005D7E5D">
              <w:rPr>
                <w:rFonts w:ascii="Calibri" w:hAnsi="Calibri" w:cs="Calibri"/>
                <w:sz w:val="22"/>
              </w:rPr>
              <w:t xml:space="preserve">parzialmente         </w:t>
            </w:r>
          </w:p>
          <w:p w14:paraId="2973FB26" w14:textId="77777777" w:rsidR="005D7E5D" w:rsidRPr="005D7E5D" w:rsidRDefault="005D7E5D" w:rsidP="005D7E5D">
            <w:pPr>
              <w:pStyle w:val="Paragrafoelenco"/>
              <w:jc w:val="both"/>
              <w:rPr>
                <w:rFonts w:ascii="Calibri" w:hAnsi="Calibri" w:cs="Calibri"/>
                <w:sz w:val="22"/>
              </w:rPr>
            </w:pPr>
            <w:r w:rsidRPr="005D7E5D">
              <w:rPr>
                <w:rFonts w:ascii="Calibri" w:hAnsi="Calibri" w:cs="Calibri"/>
                <w:sz w:val="22"/>
              </w:rPr>
              <w:t>Le verifiche e le valutazioni (non) sono state attuate secondo le modalità concordate nel PDP</w:t>
            </w:r>
          </w:p>
          <w:p w14:paraId="6176B5C6" w14:textId="77777777" w:rsidR="005D7E5D" w:rsidRPr="005D7E5D" w:rsidRDefault="005D7E5D" w:rsidP="005D7E5D">
            <w:pPr>
              <w:pStyle w:val="Paragrafoelenco"/>
              <w:jc w:val="both"/>
              <w:rPr>
                <w:rFonts w:ascii="Calibri" w:hAnsi="Calibri" w:cs="Calibri"/>
                <w:sz w:val="22"/>
              </w:rPr>
            </w:pPr>
            <w:r w:rsidRPr="005D7E5D">
              <w:rPr>
                <w:rFonts w:ascii="Calibri" w:hAnsi="Calibri" w:cs="Calibri"/>
                <w:sz w:val="22"/>
              </w:rPr>
              <w:t>I risultati raggiunti sono stati:</w:t>
            </w:r>
          </w:p>
          <w:p w14:paraId="22284606" w14:textId="56171BD4" w:rsidR="005D7E5D" w:rsidRPr="005D7E5D" w:rsidRDefault="00B81CEB" w:rsidP="005D7E5D">
            <w:pPr>
              <w:spacing w:after="25"/>
              <w:rPr>
                <w:rFonts w:ascii="Calibri" w:hAnsi="Calibri" w:cs="Calibri"/>
                <w:sz w:val="22"/>
              </w:rPr>
            </w:pP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proofErr w:type="gramStart"/>
            <w:r w:rsidR="005D7E5D" w:rsidRPr="005D7E5D">
              <w:rPr>
                <w:rFonts w:ascii="Calibri" w:hAnsi="Calibri" w:cs="Calibri"/>
                <w:sz w:val="22"/>
              </w:rPr>
              <w:t>completi</w:t>
            </w:r>
            <w:proofErr w:type="gramEnd"/>
            <w:r w:rsidR="005D7E5D" w:rsidRPr="005D7E5D">
              <w:rPr>
                <w:rFonts w:ascii="Calibri" w:hAnsi="Calibri" w:cs="Calibri"/>
                <w:sz w:val="22"/>
              </w:rPr>
              <w:t xml:space="preserve">    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5D7E5D" w:rsidRPr="005D7E5D">
              <w:rPr>
                <w:rFonts w:ascii="Calibri" w:hAnsi="Calibri" w:cs="Calibri"/>
                <w:sz w:val="22"/>
              </w:rPr>
              <w:t xml:space="preserve">sostanziali    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5D7E5D" w:rsidRPr="005D7E5D">
              <w:rPr>
                <w:rFonts w:ascii="Calibri" w:hAnsi="Calibri" w:cs="Calibri"/>
                <w:sz w:val="22"/>
              </w:rPr>
              <w:t xml:space="preserve">parziali   </w:t>
            </w:r>
          </w:p>
          <w:p w14:paraId="1E0FDCCB" w14:textId="77777777" w:rsidR="005D7E5D" w:rsidRPr="005D7E5D" w:rsidRDefault="005D7E5D" w:rsidP="005028DC">
            <w:pPr>
              <w:spacing w:after="252"/>
              <w:ind w:left="0" w:firstLine="0"/>
              <w:rPr>
                <w:rFonts w:ascii="Calibri" w:hAnsi="Calibri" w:cs="Calibri"/>
                <w:b/>
              </w:rPr>
            </w:pPr>
          </w:p>
        </w:tc>
      </w:tr>
    </w:tbl>
    <w:p w14:paraId="4DA5C344" w14:textId="62DA597A" w:rsidR="005D7E5D" w:rsidRDefault="005D7E5D" w:rsidP="005028DC">
      <w:pPr>
        <w:spacing w:after="252"/>
        <w:ind w:left="426" w:firstLine="0"/>
        <w:rPr>
          <w:b/>
        </w:rPr>
      </w:pPr>
    </w:p>
    <w:p w14:paraId="6DA77B5A" w14:textId="4D342A53" w:rsidR="005D7E5D" w:rsidRDefault="005D7E5D">
      <w:pPr>
        <w:spacing w:after="160"/>
        <w:ind w:left="0" w:firstLine="0"/>
        <w:rPr>
          <w:b/>
        </w:rPr>
      </w:pPr>
      <w:r>
        <w:rPr>
          <w:b/>
        </w:rPr>
        <w:br w:type="page"/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A17A2D" w14:paraId="3C2EF851" w14:textId="77777777" w:rsidTr="003F0E99">
        <w:tc>
          <w:tcPr>
            <w:tcW w:w="9917" w:type="dxa"/>
            <w:shd w:val="clear" w:color="auto" w:fill="BDD6EE" w:themeFill="accent5" w:themeFillTint="66"/>
          </w:tcPr>
          <w:p w14:paraId="2CF1329A" w14:textId="6322E398" w:rsidR="00A17A2D" w:rsidRPr="005D7E5D" w:rsidRDefault="00A17A2D" w:rsidP="005D7E5D">
            <w:pPr>
              <w:spacing w:after="28"/>
              <w:ind w:left="360" w:firstLine="0"/>
              <w:jc w:val="center"/>
              <w:rPr>
                <w:rFonts w:ascii="Calibri" w:hAnsi="Calibri" w:cs="Calibri"/>
                <w:b/>
              </w:rPr>
            </w:pPr>
            <w:r w:rsidRPr="005D7E5D">
              <w:rPr>
                <w:rFonts w:ascii="Calibri" w:hAnsi="Calibri" w:cs="Calibri"/>
                <w:b/>
                <w:sz w:val="22"/>
              </w:rPr>
              <w:lastRenderedPageBreak/>
              <w:t>5. INTERVENTI INDIVIDUALIZZATI</w:t>
            </w:r>
          </w:p>
        </w:tc>
      </w:tr>
      <w:tr w:rsidR="00A17A2D" w14:paraId="1BCEE49D" w14:textId="77777777" w:rsidTr="003F0E99">
        <w:tc>
          <w:tcPr>
            <w:tcW w:w="9917" w:type="dxa"/>
          </w:tcPr>
          <w:p w14:paraId="19BE2AA6" w14:textId="77777777" w:rsidR="00A17A2D" w:rsidRPr="005D7E5D" w:rsidRDefault="00A17A2D" w:rsidP="00A17A2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5D7E5D">
              <w:rPr>
                <w:rFonts w:ascii="Calibri" w:hAnsi="Calibri" w:cs="Calibri"/>
                <w:sz w:val="22"/>
                <w:szCs w:val="22"/>
              </w:rPr>
              <w:t xml:space="preserve">Sono stati adottati i seguenti interventi individualizzati a seconda delle fasce di livello: </w:t>
            </w:r>
          </w:p>
          <w:p w14:paraId="2F76EEA8" w14:textId="77777777" w:rsidR="00A17A2D" w:rsidRPr="005D7E5D" w:rsidRDefault="00A17A2D" w:rsidP="00A17A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D7E5D">
              <w:rPr>
                <w:rFonts w:ascii="Calibri" w:hAnsi="Calibri" w:cs="Calibri"/>
                <w:b/>
                <w:sz w:val="22"/>
                <w:szCs w:val="22"/>
              </w:rPr>
              <w:t xml:space="preserve">Per il potenziamento: </w:t>
            </w:r>
          </w:p>
          <w:p w14:paraId="00AE8065" w14:textId="7BDBAD81" w:rsidR="00A17A2D" w:rsidRPr="005D7E5D" w:rsidRDefault="00B81CEB" w:rsidP="00B81C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  <w:szCs w:val="22"/>
              </w:rPr>
            </w:r>
            <w:r w:rsidR="008625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A17A2D" w:rsidRPr="005D7E5D">
              <w:rPr>
                <w:rFonts w:ascii="Calibri" w:hAnsi="Calibri" w:cs="Calibri"/>
                <w:sz w:val="22"/>
                <w:szCs w:val="22"/>
              </w:rPr>
              <w:t>approfondimento</w:t>
            </w:r>
            <w:proofErr w:type="gramEnd"/>
            <w:r w:rsidR="00A17A2D" w:rsidRPr="005D7E5D">
              <w:rPr>
                <w:rFonts w:ascii="Calibri" w:hAnsi="Calibri" w:cs="Calibri"/>
                <w:sz w:val="22"/>
                <w:szCs w:val="22"/>
              </w:rPr>
              <w:t xml:space="preserve"> dei contenuti  </w:t>
            </w:r>
          </w:p>
          <w:p w14:paraId="4180629B" w14:textId="637EDC6D" w:rsidR="00A17A2D" w:rsidRPr="005D7E5D" w:rsidRDefault="00B81CEB" w:rsidP="00B81C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  <w:szCs w:val="22"/>
              </w:rPr>
            </w:r>
            <w:r w:rsidR="008625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A17A2D" w:rsidRPr="005D7E5D">
              <w:rPr>
                <w:rFonts w:ascii="Calibri" w:hAnsi="Calibri" w:cs="Calibri"/>
                <w:sz w:val="22"/>
                <w:szCs w:val="22"/>
              </w:rPr>
              <w:t>ricerche</w:t>
            </w:r>
            <w:proofErr w:type="gramEnd"/>
            <w:r w:rsidR="00A17A2D" w:rsidRPr="005D7E5D">
              <w:rPr>
                <w:rFonts w:ascii="Calibri" w:hAnsi="Calibri" w:cs="Calibri"/>
                <w:sz w:val="22"/>
                <w:szCs w:val="22"/>
              </w:rPr>
              <w:t xml:space="preserve"> individuali o di gruppo </w:t>
            </w:r>
          </w:p>
          <w:p w14:paraId="7553ABD3" w14:textId="28CDE3A4" w:rsidR="00A17A2D" w:rsidRPr="005D7E5D" w:rsidRDefault="00B81CEB" w:rsidP="00B81C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  <w:szCs w:val="22"/>
              </w:rPr>
            </w:r>
            <w:r w:rsidR="008625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A17A2D" w:rsidRPr="005D7E5D">
              <w:rPr>
                <w:rFonts w:ascii="Calibri" w:hAnsi="Calibri" w:cs="Calibri"/>
                <w:sz w:val="22"/>
                <w:szCs w:val="22"/>
              </w:rPr>
              <w:t>lettura</w:t>
            </w:r>
            <w:proofErr w:type="gramEnd"/>
            <w:r w:rsidR="00A17A2D" w:rsidRPr="005D7E5D">
              <w:rPr>
                <w:rFonts w:ascii="Calibri" w:hAnsi="Calibri" w:cs="Calibri"/>
                <w:sz w:val="22"/>
                <w:szCs w:val="22"/>
              </w:rPr>
              <w:t xml:space="preserve"> di testi extrascolastici </w:t>
            </w:r>
          </w:p>
          <w:p w14:paraId="25F3A8F4" w14:textId="7DA2D6B4" w:rsidR="00A17A2D" w:rsidRPr="005D7E5D" w:rsidRDefault="00B81CEB" w:rsidP="00B81C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  <w:szCs w:val="22"/>
              </w:rPr>
            </w:r>
            <w:r w:rsidR="008625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A17A2D" w:rsidRPr="005D7E5D">
              <w:rPr>
                <w:rFonts w:ascii="Calibri" w:hAnsi="Calibri" w:cs="Calibri"/>
                <w:sz w:val="22"/>
                <w:szCs w:val="22"/>
              </w:rPr>
              <w:t>valorizzazione</w:t>
            </w:r>
            <w:proofErr w:type="gramEnd"/>
            <w:r w:rsidR="00A17A2D" w:rsidRPr="005D7E5D">
              <w:rPr>
                <w:rFonts w:ascii="Calibri" w:hAnsi="Calibri" w:cs="Calibri"/>
                <w:sz w:val="22"/>
                <w:szCs w:val="22"/>
              </w:rPr>
              <w:t xml:space="preserve"> degli interessi extrascolastici</w:t>
            </w:r>
          </w:p>
          <w:p w14:paraId="0FA55051" w14:textId="77777777" w:rsidR="00A17A2D" w:rsidRPr="005D7E5D" w:rsidRDefault="00A17A2D" w:rsidP="00A17A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D7E5D">
              <w:rPr>
                <w:rFonts w:ascii="Calibri" w:hAnsi="Calibri" w:cs="Calibri"/>
                <w:b/>
                <w:sz w:val="22"/>
                <w:szCs w:val="22"/>
              </w:rPr>
              <w:t xml:space="preserve">Per il consolidamento: </w:t>
            </w:r>
          </w:p>
          <w:p w14:paraId="5406E554" w14:textId="6B13A635" w:rsidR="00A17A2D" w:rsidRPr="005D7E5D" w:rsidRDefault="00B81CEB" w:rsidP="00B81C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  <w:szCs w:val="22"/>
              </w:rPr>
            </w:r>
            <w:r w:rsidR="008625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A17A2D" w:rsidRPr="005D7E5D">
              <w:rPr>
                <w:rFonts w:ascii="Calibri" w:hAnsi="Calibri" w:cs="Calibri"/>
                <w:sz w:val="22"/>
                <w:szCs w:val="22"/>
              </w:rPr>
              <w:t>inserimento</w:t>
            </w:r>
            <w:proofErr w:type="gramEnd"/>
            <w:r w:rsidR="00A17A2D" w:rsidRPr="005D7E5D">
              <w:rPr>
                <w:rFonts w:ascii="Calibri" w:hAnsi="Calibri" w:cs="Calibri"/>
                <w:sz w:val="22"/>
                <w:szCs w:val="22"/>
              </w:rPr>
              <w:t xml:space="preserve"> in gruppi di lavoro motivati</w:t>
            </w:r>
          </w:p>
          <w:p w14:paraId="2798A04F" w14:textId="6BDC31F7" w:rsidR="00A17A2D" w:rsidRPr="005D7E5D" w:rsidRDefault="00B81CEB" w:rsidP="00B81C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  <w:szCs w:val="22"/>
              </w:rPr>
            </w:r>
            <w:r w:rsidR="008625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A17A2D" w:rsidRPr="005D7E5D">
              <w:rPr>
                <w:rFonts w:ascii="Calibri" w:hAnsi="Calibri" w:cs="Calibri"/>
                <w:sz w:val="22"/>
                <w:szCs w:val="22"/>
              </w:rPr>
              <w:t>stimolo</w:t>
            </w:r>
            <w:proofErr w:type="gramEnd"/>
            <w:r w:rsidR="00A17A2D" w:rsidRPr="005D7E5D">
              <w:rPr>
                <w:rFonts w:ascii="Calibri" w:hAnsi="Calibri" w:cs="Calibri"/>
                <w:sz w:val="22"/>
                <w:szCs w:val="22"/>
              </w:rPr>
              <w:t xml:space="preserve"> ai rapporti interpersonali con compagni più ricchi di interessi</w:t>
            </w:r>
          </w:p>
          <w:p w14:paraId="254AB38B" w14:textId="7975D487" w:rsidR="00A17A2D" w:rsidRPr="005D7E5D" w:rsidRDefault="00B81CEB" w:rsidP="00B81C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  <w:szCs w:val="22"/>
              </w:rPr>
            </w:r>
            <w:r w:rsidR="008625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A17A2D" w:rsidRPr="005D7E5D">
              <w:rPr>
                <w:rFonts w:ascii="Calibri" w:hAnsi="Calibri" w:cs="Calibri"/>
                <w:sz w:val="22"/>
                <w:szCs w:val="22"/>
              </w:rPr>
              <w:t>valorizzazione</w:t>
            </w:r>
            <w:proofErr w:type="gramEnd"/>
            <w:r w:rsidR="00A17A2D" w:rsidRPr="005D7E5D">
              <w:rPr>
                <w:rFonts w:ascii="Calibri" w:hAnsi="Calibri" w:cs="Calibri"/>
                <w:sz w:val="22"/>
                <w:szCs w:val="22"/>
              </w:rPr>
              <w:t xml:space="preserve"> delle esperienze extrascolastiche</w:t>
            </w:r>
          </w:p>
          <w:p w14:paraId="2E8B0CAB" w14:textId="77777777" w:rsidR="00A17A2D" w:rsidRPr="005D7E5D" w:rsidRDefault="00A17A2D" w:rsidP="00A17A2D">
            <w:pPr>
              <w:spacing w:after="252"/>
              <w:ind w:left="0" w:firstLine="0"/>
              <w:rPr>
                <w:rFonts w:ascii="Calibri" w:hAnsi="Calibri" w:cs="Calibri"/>
                <w:b/>
                <w:sz w:val="22"/>
              </w:rPr>
            </w:pPr>
            <w:r w:rsidRPr="005D7E5D">
              <w:rPr>
                <w:rFonts w:ascii="Calibri" w:hAnsi="Calibri" w:cs="Calibri"/>
                <w:b/>
                <w:sz w:val="22"/>
              </w:rPr>
              <w:t>Per il recupero:</w:t>
            </w:r>
            <w:bookmarkStart w:id="1" w:name="_GoBack"/>
            <w:bookmarkEnd w:id="1"/>
          </w:p>
          <w:p w14:paraId="2771CA20" w14:textId="38672C5D" w:rsidR="00A17A2D" w:rsidRPr="005D7E5D" w:rsidRDefault="00B81CEB" w:rsidP="00B81C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  <w:szCs w:val="22"/>
              </w:rPr>
            </w:r>
            <w:r w:rsidR="008625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A17A2D" w:rsidRPr="005D7E5D">
              <w:rPr>
                <w:rFonts w:ascii="Calibri" w:hAnsi="Calibri" w:cs="Calibri"/>
                <w:sz w:val="22"/>
                <w:szCs w:val="22"/>
              </w:rPr>
              <w:t>studio</w:t>
            </w:r>
            <w:proofErr w:type="gramEnd"/>
            <w:r w:rsidR="00A17A2D" w:rsidRPr="005D7E5D">
              <w:rPr>
                <w:rFonts w:ascii="Calibri" w:hAnsi="Calibri" w:cs="Calibri"/>
                <w:sz w:val="22"/>
                <w:szCs w:val="22"/>
              </w:rPr>
              <w:t xml:space="preserve"> assistito in classe</w:t>
            </w:r>
          </w:p>
          <w:p w14:paraId="5363E479" w14:textId="691DC639" w:rsidR="00A17A2D" w:rsidRPr="005D7E5D" w:rsidRDefault="00B81CEB" w:rsidP="00B81C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  <w:szCs w:val="22"/>
              </w:rPr>
            </w:r>
            <w:r w:rsidR="008625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A17A2D" w:rsidRPr="005D7E5D">
              <w:rPr>
                <w:rFonts w:ascii="Calibri" w:hAnsi="Calibri" w:cs="Calibri"/>
                <w:sz w:val="22"/>
                <w:szCs w:val="22"/>
              </w:rPr>
              <w:t>adattamento</w:t>
            </w:r>
            <w:proofErr w:type="gramEnd"/>
            <w:r w:rsidR="00A17A2D" w:rsidRPr="005D7E5D">
              <w:rPr>
                <w:rFonts w:ascii="Calibri" w:hAnsi="Calibri" w:cs="Calibri"/>
                <w:sz w:val="22"/>
                <w:szCs w:val="22"/>
              </w:rPr>
              <w:t xml:space="preserve"> dei contenuti disciplinari e allungamento dei tempi di acquisizione</w:t>
            </w:r>
          </w:p>
          <w:p w14:paraId="3A40CE4C" w14:textId="2D0DE162" w:rsidR="00A17A2D" w:rsidRPr="005D7E5D" w:rsidRDefault="00B81CEB" w:rsidP="00B81C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  <w:szCs w:val="22"/>
              </w:rPr>
            </w:r>
            <w:r w:rsidR="008625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A17A2D" w:rsidRPr="005D7E5D">
              <w:rPr>
                <w:rFonts w:ascii="Calibri" w:hAnsi="Calibri" w:cs="Calibri"/>
                <w:sz w:val="22"/>
                <w:szCs w:val="22"/>
              </w:rPr>
              <w:t>assiduo</w:t>
            </w:r>
            <w:proofErr w:type="gramEnd"/>
            <w:r w:rsidR="00A17A2D" w:rsidRPr="005D7E5D">
              <w:rPr>
                <w:rFonts w:ascii="Calibri" w:hAnsi="Calibri" w:cs="Calibri"/>
                <w:sz w:val="22"/>
                <w:szCs w:val="22"/>
              </w:rPr>
              <w:t xml:space="preserve"> controllo dell’apprendimento; </w:t>
            </w:r>
            <w:r w:rsidR="00A17A2D" w:rsidRPr="005D7E5D">
              <w:rPr>
                <w:rFonts w:ascii="Calibri" w:hAnsi="Calibri" w:cs="Calibri"/>
                <w:sz w:val="22"/>
                <w:szCs w:val="22"/>
              </w:rPr>
              <w:t xml:space="preserve"> coinvolgimento in attività collettive </w:t>
            </w:r>
          </w:p>
          <w:p w14:paraId="53D50A3B" w14:textId="7532ADD9" w:rsidR="00A17A2D" w:rsidRPr="005D7E5D" w:rsidRDefault="00B81CEB" w:rsidP="00A17A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  <w:szCs w:val="22"/>
              </w:rPr>
            </w:r>
            <w:r w:rsidR="008625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A17A2D" w:rsidRPr="005D7E5D">
              <w:rPr>
                <w:rFonts w:ascii="Calibri" w:hAnsi="Calibri" w:cs="Calibri"/>
                <w:sz w:val="22"/>
                <w:szCs w:val="22"/>
              </w:rPr>
              <w:t>affidamento</w:t>
            </w:r>
            <w:proofErr w:type="gramEnd"/>
            <w:r w:rsidR="00A17A2D" w:rsidRPr="005D7E5D">
              <w:rPr>
                <w:rFonts w:ascii="Calibri" w:hAnsi="Calibri" w:cs="Calibri"/>
                <w:sz w:val="22"/>
                <w:szCs w:val="22"/>
              </w:rPr>
              <w:t xml:space="preserve"> di compiti a crescente livello di difficoltà e responsabilità</w:t>
            </w:r>
          </w:p>
          <w:p w14:paraId="2EF66688" w14:textId="77777777" w:rsidR="00A17A2D" w:rsidRPr="005D7E5D" w:rsidRDefault="00A17A2D" w:rsidP="00A17A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D7E5D">
              <w:rPr>
                <w:rFonts w:ascii="Calibri" w:hAnsi="Calibri" w:cs="Calibri"/>
                <w:sz w:val="22"/>
                <w:szCs w:val="22"/>
              </w:rPr>
              <w:t xml:space="preserve">Gli interventi di potenziamento/arricchimento delle conoscenze e delle abilità sono risultati, nel complesso: </w:t>
            </w:r>
          </w:p>
          <w:p w14:paraId="3DC834DE" w14:textId="088C458C" w:rsidR="00A17A2D" w:rsidRPr="005D7E5D" w:rsidRDefault="00B81CEB" w:rsidP="00B81C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  <w:szCs w:val="22"/>
              </w:rPr>
            </w:r>
            <w:r w:rsidR="008625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A17A2D" w:rsidRPr="005D7E5D">
              <w:rPr>
                <w:rFonts w:ascii="Calibri" w:hAnsi="Calibri" w:cs="Calibri"/>
                <w:sz w:val="22"/>
                <w:szCs w:val="22"/>
              </w:rPr>
              <w:t>molto</w:t>
            </w:r>
            <w:proofErr w:type="gramEnd"/>
            <w:r w:rsidR="00A17A2D" w:rsidRPr="005D7E5D">
              <w:rPr>
                <w:rFonts w:ascii="Calibri" w:hAnsi="Calibri" w:cs="Calibri"/>
                <w:sz w:val="22"/>
                <w:szCs w:val="22"/>
              </w:rPr>
              <w:t xml:space="preserve"> efficaci </w:t>
            </w:r>
          </w:p>
          <w:p w14:paraId="44A0EABC" w14:textId="0854B047" w:rsidR="00A17A2D" w:rsidRPr="005D7E5D" w:rsidRDefault="00B81CEB" w:rsidP="00B81C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  <w:szCs w:val="22"/>
              </w:rPr>
            </w:r>
            <w:r w:rsidR="008625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A17A2D" w:rsidRPr="005D7E5D">
              <w:rPr>
                <w:rFonts w:ascii="Calibri" w:hAnsi="Calibri" w:cs="Calibri"/>
                <w:sz w:val="22"/>
                <w:szCs w:val="22"/>
              </w:rPr>
              <w:t>abbastanza</w:t>
            </w:r>
            <w:proofErr w:type="gramEnd"/>
            <w:r w:rsidR="00A17A2D" w:rsidRPr="005D7E5D">
              <w:rPr>
                <w:rFonts w:ascii="Calibri" w:hAnsi="Calibri" w:cs="Calibri"/>
                <w:sz w:val="22"/>
                <w:szCs w:val="22"/>
              </w:rPr>
              <w:t xml:space="preserve"> efficaci </w:t>
            </w:r>
          </w:p>
          <w:p w14:paraId="6C5A1013" w14:textId="33FB51E9" w:rsidR="00A17A2D" w:rsidRPr="005D7E5D" w:rsidRDefault="00B81CEB" w:rsidP="00B81C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  <w:szCs w:val="22"/>
              </w:rPr>
            </w:r>
            <w:r w:rsidR="008625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A17A2D" w:rsidRPr="005D7E5D">
              <w:rPr>
                <w:rFonts w:ascii="Calibri" w:hAnsi="Calibri" w:cs="Calibri"/>
                <w:sz w:val="22"/>
                <w:szCs w:val="22"/>
              </w:rPr>
              <w:t>parzialmente</w:t>
            </w:r>
            <w:proofErr w:type="gramEnd"/>
            <w:r w:rsidR="00A17A2D" w:rsidRPr="005D7E5D">
              <w:rPr>
                <w:rFonts w:ascii="Calibri" w:hAnsi="Calibri" w:cs="Calibri"/>
                <w:sz w:val="22"/>
                <w:szCs w:val="22"/>
              </w:rPr>
              <w:t xml:space="preserve"> efficaci </w:t>
            </w:r>
          </w:p>
          <w:p w14:paraId="5627AAAD" w14:textId="4B822160" w:rsidR="00A17A2D" w:rsidRPr="005D7E5D" w:rsidRDefault="00B81CEB" w:rsidP="00B81C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  <w:szCs w:val="22"/>
              </w:rPr>
            </w:r>
            <w:r w:rsidR="008625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A17A2D" w:rsidRPr="005D7E5D">
              <w:rPr>
                <w:rFonts w:ascii="Calibri" w:hAnsi="Calibri" w:cs="Calibri"/>
                <w:sz w:val="22"/>
                <w:szCs w:val="22"/>
              </w:rPr>
              <w:t>scarsamente</w:t>
            </w:r>
            <w:proofErr w:type="gramEnd"/>
            <w:r w:rsidR="00A17A2D" w:rsidRPr="005D7E5D">
              <w:rPr>
                <w:rFonts w:ascii="Calibri" w:hAnsi="Calibri" w:cs="Calibri"/>
                <w:sz w:val="22"/>
                <w:szCs w:val="22"/>
              </w:rPr>
              <w:t xml:space="preserve"> efficaci </w:t>
            </w:r>
          </w:p>
          <w:p w14:paraId="4ACB9FC4" w14:textId="77777777" w:rsidR="00A17A2D" w:rsidRPr="005D7E5D" w:rsidRDefault="00A17A2D" w:rsidP="00A17A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D7E5D">
              <w:rPr>
                <w:rFonts w:ascii="Calibri" w:hAnsi="Calibri" w:cs="Calibri"/>
                <w:sz w:val="22"/>
                <w:szCs w:val="22"/>
              </w:rPr>
              <w:t>Osservazioni particolari_________________________________________________</w:t>
            </w:r>
          </w:p>
          <w:p w14:paraId="00BCF1C8" w14:textId="77777777" w:rsidR="00A17A2D" w:rsidRPr="005D7E5D" w:rsidRDefault="00A17A2D" w:rsidP="00A17A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D7E5D">
              <w:rPr>
                <w:rFonts w:ascii="Calibri" w:hAnsi="Calibri" w:cs="Calibri"/>
                <w:sz w:val="22"/>
                <w:szCs w:val="22"/>
              </w:rPr>
              <w:t xml:space="preserve">Gli interventi di sostegno/consolidamento delle conoscenze e delle abilità sono risultati, nel complesso: </w:t>
            </w:r>
          </w:p>
          <w:p w14:paraId="6B943562" w14:textId="5A472F86" w:rsidR="00A17A2D" w:rsidRPr="005D7E5D" w:rsidRDefault="00B81CEB" w:rsidP="00B81C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  <w:szCs w:val="22"/>
              </w:rPr>
            </w:r>
            <w:r w:rsidR="008625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A17A2D" w:rsidRPr="005D7E5D">
              <w:rPr>
                <w:rFonts w:ascii="Calibri" w:hAnsi="Calibri" w:cs="Calibri"/>
                <w:sz w:val="22"/>
                <w:szCs w:val="22"/>
              </w:rPr>
              <w:t>molto</w:t>
            </w:r>
            <w:proofErr w:type="gramEnd"/>
            <w:r w:rsidR="00A17A2D" w:rsidRPr="005D7E5D">
              <w:rPr>
                <w:rFonts w:ascii="Calibri" w:hAnsi="Calibri" w:cs="Calibri"/>
                <w:sz w:val="22"/>
                <w:szCs w:val="22"/>
              </w:rPr>
              <w:t xml:space="preserve"> efficaci </w:t>
            </w:r>
          </w:p>
          <w:p w14:paraId="2FD0E57E" w14:textId="77F704BD" w:rsidR="00A17A2D" w:rsidRPr="005D7E5D" w:rsidRDefault="00B81CEB" w:rsidP="00B81C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  <w:szCs w:val="22"/>
              </w:rPr>
            </w:r>
            <w:r w:rsidR="008625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A17A2D" w:rsidRPr="005D7E5D">
              <w:rPr>
                <w:rFonts w:ascii="Calibri" w:hAnsi="Calibri" w:cs="Calibri"/>
                <w:sz w:val="22"/>
                <w:szCs w:val="22"/>
              </w:rPr>
              <w:t>abbastanza</w:t>
            </w:r>
            <w:proofErr w:type="gramEnd"/>
            <w:r w:rsidR="00A17A2D" w:rsidRPr="005D7E5D">
              <w:rPr>
                <w:rFonts w:ascii="Calibri" w:hAnsi="Calibri" w:cs="Calibri"/>
                <w:sz w:val="22"/>
                <w:szCs w:val="22"/>
              </w:rPr>
              <w:t xml:space="preserve"> efficaci </w:t>
            </w:r>
          </w:p>
          <w:p w14:paraId="7C00DF92" w14:textId="5A7DB76D" w:rsidR="00A17A2D" w:rsidRPr="005D7E5D" w:rsidRDefault="00B81CEB" w:rsidP="00B81C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  <w:szCs w:val="22"/>
              </w:rPr>
            </w:r>
            <w:r w:rsidR="008625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A17A2D" w:rsidRPr="005D7E5D">
              <w:rPr>
                <w:rFonts w:ascii="Calibri" w:hAnsi="Calibri" w:cs="Calibri"/>
                <w:sz w:val="22"/>
                <w:szCs w:val="22"/>
              </w:rPr>
              <w:t>parzialmente</w:t>
            </w:r>
            <w:proofErr w:type="gramEnd"/>
            <w:r w:rsidR="00A17A2D" w:rsidRPr="005D7E5D">
              <w:rPr>
                <w:rFonts w:ascii="Calibri" w:hAnsi="Calibri" w:cs="Calibri"/>
                <w:sz w:val="22"/>
                <w:szCs w:val="22"/>
              </w:rPr>
              <w:t xml:space="preserve"> efficaci </w:t>
            </w:r>
          </w:p>
          <w:p w14:paraId="488DEB36" w14:textId="23F2B8AD" w:rsidR="00A17A2D" w:rsidRPr="005D7E5D" w:rsidRDefault="00B81CEB" w:rsidP="00B81C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  <w:szCs w:val="22"/>
              </w:rPr>
            </w:r>
            <w:r w:rsidR="008625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A17A2D" w:rsidRPr="005D7E5D">
              <w:rPr>
                <w:rFonts w:ascii="Calibri" w:hAnsi="Calibri" w:cs="Calibri"/>
                <w:sz w:val="22"/>
                <w:szCs w:val="22"/>
              </w:rPr>
              <w:t>scarsamente</w:t>
            </w:r>
            <w:proofErr w:type="gramEnd"/>
            <w:r w:rsidR="00A17A2D" w:rsidRPr="005D7E5D">
              <w:rPr>
                <w:rFonts w:ascii="Calibri" w:hAnsi="Calibri" w:cs="Calibri"/>
                <w:sz w:val="22"/>
                <w:szCs w:val="22"/>
              </w:rPr>
              <w:t xml:space="preserve"> efficaci </w:t>
            </w:r>
          </w:p>
          <w:p w14:paraId="1E94FF63" w14:textId="345AFDCD" w:rsidR="00A17A2D" w:rsidRPr="005D7E5D" w:rsidRDefault="00A17A2D" w:rsidP="00A17A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D7E5D">
              <w:rPr>
                <w:rFonts w:ascii="Calibri" w:hAnsi="Calibri" w:cs="Calibri"/>
                <w:sz w:val="22"/>
                <w:szCs w:val="22"/>
              </w:rPr>
              <w:t>Osservazioni particolari__________________________________________________</w:t>
            </w:r>
          </w:p>
          <w:p w14:paraId="5188C8AD" w14:textId="77777777" w:rsidR="00B81CEB" w:rsidRDefault="00A17A2D" w:rsidP="00B81CEB">
            <w:pPr>
              <w:pStyle w:val="Rientrocorpodeltesto21"/>
              <w:spacing w:after="0" w:line="240" w:lineRule="auto"/>
              <w:ind w:left="0"/>
              <w:rPr>
                <w:rFonts w:cs="Calibri"/>
                <w:lang w:val="it-IT"/>
              </w:rPr>
            </w:pPr>
            <w:r w:rsidRPr="005D7E5D">
              <w:rPr>
                <w:rFonts w:cs="Calibri"/>
                <w:lang w:val="it-IT"/>
              </w:rPr>
              <w:t xml:space="preserve">Per gli allievi con maggiori difficoltà, le attività di recupero sono state </w:t>
            </w:r>
            <w:proofErr w:type="gramStart"/>
            <w:r w:rsidRPr="005D7E5D">
              <w:rPr>
                <w:rFonts w:cs="Calibri"/>
                <w:lang w:val="it-IT"/>
              </w:rPr>
              <w:t>attuate :</w:t>
            </w:r>
            <w:proofErr w:type="gramEnd"/>
            <w:r w:rsidRPr="005D7E5D">
              <w:rPr>
                <w:rFonts w:cs="Calibri"/>
                <w:lang w:val="it-IT"/>
              </w:rPr>
              <w:t xml:space="preserve"> </w:t>
            </w:r>
          </w:p>
          <w:p w14:paraId="522ED4A1" w14:textId="07876FE4" w:rsidR="00A17A2D" w:rsidRPr="005D7E5D" w:rsidRDefault="00B81CEB" w:rsidP="00B81CEB">
            <w:pPr>
              <w:pStyle w:val="Rientrocorpodeltesto21"/>
              <w:spacing w:after="0" w:line="240" w:lineRule="auto"/>
              <w:ind w:left="0"/>
              <w:rPr>
                <w:rFonts w:cs="Calibri"/>
                <w:lang w:val="it-IT"/>
              </w:rPr>
            </w:pPr>
            <w:r w:rsidRPr="00B81CEB">
              <w:rPr>
                <w:rFonts w:cs="Calibri"/>
                <w:lang w:val="it-IT"/>
              </w:rPr>
              <w:t xml:space="preserve">        </w:t>
            </w:r>
            <w:r w:rsidRPr="00C17B10">
              <w:rPr>
                <w:rFonts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cs="Calibri"/>
                <w:lang w:val="it-IT"/>
              </w:rPr>
              <w:instrText xml:space="preserve"> FORMCHECKBOX </w:instrText>
            </w:r>
            <w:r w:rsidR="00862571">
              <w:rPr>
                <w:rFonts w:cs="Calibri"/>
              </w:rPr>
            </w:r>
            <w:r w:rsidR="00862571">
              <w:rPr>
                <w:rFonts w:cs="Calibri"/>
              </w:rPr>
              <w:fldChar w:fldCharType="separate"/>
            </w:r>
            <w:r w:rsidRPr="00C17B10">
              <w:rPr>
                <w:rFonts w:cs="Calibri"/>
              </w:rPr>
              <w:fldChar w:fldCharType="end"/>
            </w:r>
            <w:r w:rsidRPr="00B81CEB">
              <w:rPr>
                <w:rFonts w:cs="Calibri"/>
                <w:lang w:val="it-IT"/>
              </w:rPr>
              <w:t xml:space="preserve"> </w:t>
            </w:r>
            <w:proofErr w:type="gramStart"/>
            <w:r w:rsidR="00A17A2D" w:rsidRPr="005D7E5D">
              <w:rPr>
                <w:rFonts w:cs="Calibri"/>
                <w:lang w:val="it-IT"/>
              </w:rPr>
              <w:t>in</w:t>
            </w:r>
            <w:proofErr w:type="gramEnd"/>
            <w:r w:rsidR="00A17A2D" w:rsidRPr="005D7E5D">
              <w:rPr>
                <w:rFonts w:cs="Calibri"/>
                <w:lang w:val="it-IT"/>
              </w:rPr>
              <w:t xml:space="preserve"> itinere, durante lo svolgimento di ciascuna unità didattica</w:t>
            </w:r>
          </w:p>
          <w:p w14:paraId="69A018B3" w14:textId="71DC258A" w:rsidR="00A17A2D" w:rsidRPr="005D7E5D" w:rsidRDefault="00B81CEB" w:rsidP="00B81CEB">
            <w:pPr>
              <w:pStyle w:val="Rientrocorpodeltesto21"/>
              <w:spacing w:after="0" w:line="240" w:lineRule="auto"/>
              <w:ind w:left="0"/>
              <w:rPr>
                <w:rFonts w:cs="Calibri"/>
                <w:lang w:val="it-IT"/>
              </w:rPr>
            </w:pPr>
            <w:r w:rsidRPr="00B81CEB">
              <w:rPr>
                <w:rFonts w:cs="Calibri"/>
                <w:lang w:val="it-IT"/>
              </w:rPr>
              <w:t xml:space="preserve">        </w:t>
            </w:r>
            <w:r w:rsidRPr="00C17B10">
              <w:rPr>
                <w:rFonts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cs="Calibri"/>
                <w:lang w:val="it-IT"/>
              </w:rPr>
              <w:instrText xml:space="preserve"> FORMCHECKBOX </w:instrText>
            </w:r>
            <w:r w:rsidR="00862571">
              <w:rPr>
                <w:rFonts w:cs="Calibri"/>
              </w:rPr>
            </w:r>
            <w:r w:rsidR="00862571">
              <w:rPr>
                <w:rFonts w:cs="Calibri"/>
              </w:rPr>
              <w:fldChar w:fldCharType="separate"/>
            </w:r>
            <w:r w:rsidRPr="00C17B10">
              <w:rPr>
                <w:rFonts w:cs="Calibri"/>
              </w:rPr>
              <w:fldChar w:fldCharType="end"/>
            </w:r>
            <w:r w:rsidRPr="00B81CEB">
              <w:rPr>
                <w:rFonts w:cs="Calibri"/>
                <w:lang w:val="it-IT"/>
              </w:rPr>
              <w:t xml:space="preserve"> </w:t>
            </w:r>
            <w:proofErr w:type="gramStart"/>
            <w:r w:rsidR="00A17A2D" w:rsidRPr="005D7E5D">
              <w:rPr>
                <w:rFonts w:cs="Calibri"/>
                <w:lang w:val="it-IT"/>
              </w:rPr>
              <w:t>dopo</w:t>
            </w:r>
            <w:proofErr w:type="gramEnd"/>
            <w:r w:rsidR="00A17A2D" w:rsidRPr="005D7E5D">
              <w:rPr>
                <w:rFonts w:cs="Calibri"/>
                <w:lang w:val="it-IT"/>
              </w:rPr>
              <w:t xml:space="preserve"> lo svolgimento di ciascuna unità didattica</w:t>
            </w:r>
          </w:p>
          <w:p w14:paraId="3DE080AA" w14:textId="25990350" w:rsidR="00A17A2D" w:rsidRPr="00B81CEB" w:rsidRDefault="00B81CEB" w:rsidP="00B81CEB">
            <w:pPr>
              <w:pStyle w:val="Rientrocorpodeltesto21"/>
              <w:spacing w:after="0" w:line="240" w:lineRule="auto"/>
              <w:ind w:left="0"/>
              <w:rPr>
                <w:rFonts w:cs="Calibri"/>
                <w:lang w:val="it-IT"/>
              </w:rPr>
            </w:pPr>
            <w:r w:rsidRPr="00B81CEB">
              <w:rPr>
                <w:rFonts w:cs="Calibri"/>
                <w:lang w:val="it-IT"/>
              </w:rPr>
              <w:t xml:space="preserve">        </w:t>
            </w:r>
            <w:r w:rsidRPr="00C17B10">
              <w:rPr>
                <w:rFonts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cs="Calibri"/>
                <w:lang w:val="it-IT"/>
              </w:rPr>
              <w:instrText xml:space="preserve"> FORMCHECKBOX </w:instrText>
            </w:r>
            <w:r w:rsidR="00862571">
              <w:rPr>
                <w:rFonts w:cs="Calibri"/>
              </w:rPr>
            </w:r>
            <w:r w:rsidR="00862571">
              <w:rPr>
                <w:rFonts w:cs="Calibri"/>
              </w:rPr>
              <w:fldChar w:fldCharType="separate"/>
            </w:r>
            <w:r w:rsidRPr="00C17B10">
              <w:rPr>
                <w:rFonts w:cs="Calibri"/>
              </w:rPr>
              <w:fldChar w:fldCharType="end"/>
            </w:r>
            <w:r w:rsidRPr="00B81CEB">
              <w:rPr>
                <w:rFonts w:cs="Calibri"/>
                <w:lang w:val="it-IT"/>
              </w:rPr>
              <w:t xml:space="preserve"> </w:t>
            </w:r>
            <w:proofErr w:type="gramStart"/>
            <w:r w:rsidR="00A17A2D" w:rsidRPr="00B81CEB">
              <w:rPr>
                <w:rFonts w:cs="Calibri"/>
                <w:lang w:val="it-IT"/>
              </w:rPr>
              <w:t>alla</w:t>
            </w:r>
            <w:proofErr w:type="gramEnd"/>
            <w:r w:rsidR="00A17A2D" w:rsidRPr="00B81CEB">
              <w:rPr>
                <w:rFonts w:cs="Calibri"/>
                <w:lang w:val="it-IT"/>
              </w:rPr>
              <w:t xml:space="preserve"> fine del quadrimestre</w:t>
            </w:r>
          </w:p>
          <w:p w14:paraId="68B4DA57" w14:textId="090080CA" w:rsidR="00A17A2D" w:rsidRPr="00B81CEB" w:rsidRDefault="00B81CEB" w:rsidP="00B81CEB">
            <w:pPr>
              <w:pStyle w:val="Rientrocorpodeltesto21"/>
              <w:spacing w:after="0" w:line="240" w:lineRule="auto"/>
              <w:ind w:left="0"/>
              <w:rPr>
                <w:rFonts w:cs="Calibri"/>
                <w:lang w:val="it-IT"/>
              </w:rPr>
            </w:pPr>
            <w:r w:rsidRPr="00B81CEB">
              <w:rPr>
                <w:rFonts w:cs="Calibri"/>
                <w:lang w:val="it-IT"/>
              </w:rPr>
              <w:t xml:space="preserve">        </w:t>
            </w:r>
            <w:r w:rsidRPr="00C17B10">
              <w:rPr>
                <w:rFonts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cs="Calibri"/>
                <w:lang w:val="it-IT"/>
              </w:rPr>
              <w:instrText xml:space="preserve"> FORMCHECKBOX </w:instrText>
            </w:r>
            <w:r w:rsidR="00862571">
              <w:rPr>
                <w:rFonts w:cs="Calibri"/>
              </w:rPr>
            </w:r>
            <w:r w:rsidR="00862571">
              <w:rPr>
                <w:rFonts w:cs="Calibri"/>
              </w:rPr>
              <w:fldChar w:fldCharType="separate"/>
            </w:r>
            <w:r w:rsidRPr="00C17B10">
              <w:rPr>
                <w:rFonts w:cs="Calibri"/>
              </w:rPr>
              <w:fldChar w:fldCharType="end"/>
            </w:r>
            <w:r w:rsidRPr="00B81CEB">
              <w:rPr>
                <w:rFonts w:cs="Calibri"/>
                <w:lang w:val="it-IT"/>
              </w:rPr>
              <w:t xml:space="preserve"> </w:t>
            </w:r>
            <w:proofErr w:type="gramStart"/>
            <w:r w:rsidR="00A17A2D" w:rsidRPr="00B81CEB">
              <w:rPr>
                <w:rFonts w:cs="Calibri"/>
                <w:lang w:val="it-IT"/>
              </w:rPr>
              <w:t>attraverso</w:t>
            </w:r>
            <w:proofErr w:type="gramEnd"/>
            <w:r w:rsidR="00A17A2D" w:rsidRPr="00B81CEB">
              <w:rPr>
                <w:rFonts w:cs="Calibri"/>
                <w:lang w:val="it-IT"/>
              </w:rPr>
              <w:t xml:space="preserve"> pause didattiche </w:t>
            </w:r>
          </w:p>
          <w:p w14:paraId="7D291A9C" w14:textId="49B6C6BF" w:rsidR="00A17A2D" w:rsidRPr="00B81CEB" w:rsidRDefault="00B81CEB" w:rsidP="00B81CEB">
            <w:pPr>
              <w:pStyle w:val="Rientrocorpodeltesto21"/>
              <w:spacing w:after="0" w:line="240" w:lineRule="auto"/>
              <w:ind w:left="0"/>
              <w:rPr>
                <w:rFonts w:cs="Calibri"/>
                <w:lang w:val="it-IT"/>
              </w:rPr>
            </w:pPr>
            <w:r w:rsidRPr="00B81CEB">
              <w:rPr>
                <w:rFonts w:cs="Calibri"/>
                <w:lang w:val="it-IT"/>
              </w:rPr>
              <w:t xml:space="preserve">        </w:t>
            </w:r>
            <w:r w:rsidRPr="00C17B10">
              <w:rPr>
                <w:rFonts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cs="Calibri"/>
                <w:lang w:val="it-IT"/>
              </w:rPr>
              <w:instrText xml:space="preserve"> FORMCHECKBOX </w:instrText>
            </w:r>
            <w:r w:rsidR="00862571">
              <w:rPr>
                <w:rFonts w:cs="Calibri"/>
              </w:rPr>
            </w:r>
            <w:r w:rsidR="00862571">
              <w:rPr>
                <w:rFonts w:cs="Calibri"/>
              </w:rPr>
              <w:fldChar w:fldCharType="separate"/>
            </w:r>
            <w:r w:rsidRPr="00C17B10">
              <w:rPr>
                <w:rFonts w:cs="Calibri"/>
              </w:rPr>
              <w:fldChar w:fldCharType="end"/>
            </w:r>
            <w:r w:rsidRPr="00B81CEB">
              <w:rPr>
                <w:rFonts w:cs="Calibri"/>
                <w:lang w:val="it-IT"/>
              </w:rPr>
              <w:t xml:space="preserve"> </w:t>
            </w:r>
            <w:proofErr w:type="gramStart"/>
            <w:r w:rsidR="00A17A2D" w:rsidRPr="00B81CEB">
              <w:rPr>
                <w:rFonts w:cs="Calibri"/>
                <w:lang w:val="it-IT"/>
              </w:rPr>
              <w:t>mediante</w:t>
            </w:r>
            <w:proofErr w:type="gramEnd"/>
            <w:r w:rsidR="00A17A2D" w:rsidRPr="00B81CEB">
              <w:rPr>
                <w:rFonts w:cs="Calibri"/>
                <w:lang w:val="it-IT"/>
              </w:rPr>
              <w:t xml:space="preserve"> attività di tutoraggio</w:t>
            </w:r>
          </w:p>
          <w:p w14:paraId="62F417E9" w14:textId="06D003E9" w:rsidR="00A17A2D" w:rsidRPr="00B81CEB" w:rsidRDefault="00B81CEB" w:rsidP="00B81CEB">
            <w:pPr>
              <w:pStyle w:val="Rientrocorpodeltesto21"/>
              <w:spacing w:after="0" w:line="240" w:lineRule="auto"/>
              <w:ind w:left="0"/>
              <w:rPr>
                <w:rFonts w:cs="Calibri"/>
                <w:lang w:val="it-IT"/>
              </w:rPr>
            </w:pPr>
            <w:r w:rsidRPr="00B81CEB">
              <w:rPr>
                <w:rFonts w:cs="Calibri"/>
                <w:lang w:val="it-IT"/>
              </w:rPr>
              <w:t xml:space="preserve">        </w:t>
            </w:r>
            <w:r w:rsidRPr="00C17B10">
              <w:rPr>
                <w:rFonts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cs="Calibri"/>
                <w:lang w:val="it-IT"/>
              </w:rPr>
              <w:instrText xml:space="preserve"> FORMCHECKBOX </w:instrText>
            </w:r>
            <w:r w:rsidR="00862571">
              <w:rPr>
                <w:rFonts w:cs="Calibri"/>
              </w:rPr>
            </w:r>
            <w:r w:rsidR="00862571">
              <w:rPr>
                <w:rFonts w:cs="Calibri"/>
              </w:rPr>
              <w:fldChar w:fldCharType="separate"/>
            </w:r>
            <w:r w:rsidRPr="00C17B10">
              <w:rPr>
                <w:rFonts w:cs="Calibri"/>
              </w:rPr>
              <w:fldChar w:fldCharType="end"/>
            </w:r>
            <w:r w:rsidRPr="00B81CEB">
              <w:rPr>
                <w:rFonts w:cs="Calibri"/>
                <w:lang w:val="it-IT"/>
              </w:rPr>
              <w:t xml:space="preserve"> </w:t>
            </w:r>
            <w:proofErr w:type="gramStart"/>
            <w:r w:rsidR="00A17A2D" w:rsidRPr="00B81CEB">
              <w:rPr>
                <w:rFonts w:cs="Calibri"/>
                <w:lang w:val="it-IT"/>
              </w:rPr>
              <w:t>altro</w:t>
            </w:r>
            <w:proofErr w:type="gramEnd"/>
            <w:r w:rsidR="00A17A2D" w:rsidRPr="00B81CEB">
              <w:rPr>
                <w:rFonts w:cs="Calibri"/>
                <w:lang w:val="it-IT"/>
              </w:rPr>
              <w:t>:</w:t>
            </w:r>
            <w:r>
              <w:rPr>
                <w:rFonts w:cs="Calibri"/>
                <w:lang w:val="it-IT"/>
              </w:rPr>
              <w:t xml:space="preserve"> </w:t>
            </w:r>
            <w:r w:rsidR="00A17A2D" w:rsidRPr="00B81CEB">
              <w:rPr>
                <w:rFonts w:cs="Calibri"/>
                <w:lang w:val="it-IT"/>
              </w:rPr>
              <w:t>…………………………..</w:t>
            </w:r>
            <w:r w:rsidR="00A17A2D" w:rsidRPr="00B81CEB">
              <w:rPr>
                <w:rFonts w:cs="Calibri"/>
                <w:i/>
                <w:lang w:val="it-IT"/>
              </w:rPr>
              <w:t>.</w:t>
            </w:r>
          </w:p>
          <w:p w14:paraId="494634B0" w14:textId="77777777" w:rsidR="00A17A2D" w:rsidRPr="005D7E5D" w:rsidRDefault="00A17A2D" w:rsidP="00A17A2D">
            <w:pPr>
              <w:spacing w:after="0"/>
              <w:rPr>
                <w:rFonts w:ascii="Calibri" w:hAnsi="Calibri" w:cs="Calibri"/>
                <w:sz w:val="22"/>
              </w:rPr>
            </w:pPr>
            <w:r w:rsidRPr="005D7E5D">
              <w:rPr>
                <w:rFonts w:ascii="Calibri" w:hAnsi="Calibri" w:cs="Calibri"/>
                <w:sz w:val="22"/>
              </w:rPr>
              <w:t>Hanno recuperato</w:t>
            </w:r>
          </w:p>
          <w:p w14:paraId="2560251F" w14:textId="5D37CB6D" w:rsidR="00A17A2D" w:rsidRPr="00B81CEB" w:rsidRDefault="00B81CEB" w:rsidP="00B81CE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   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proofErr w:type="gramStart"/>
            <w:r w:rsidR="00A17A2D" w:rsidRPr="00B81CEB">
              <w:rPr>
                <w:rFonts w:ascii="Calibri" w:hAnsi="Calibri" w:cs="Calibri"/>
                <w:sz w:val="22"/>
              </w:rPr>
              <w:t>tutti</w:t>
            </w:r>
            <w:proofErr w:type="gramEnd"/>
            <w:r w:rsidR="00A17A2D" w:rsidRPr="00B81CEB">
              <w:rPr>
                <w:rFonts w:ascii="Calibri" w:hAnsi="Calibri" w:cs="Calibri"/>
                <w:sz w:val="22"/>
              </w:rPr>
              <w:t xml:space="preserve"> gli alunni </w:t>
            </w:r>
          </w:p>
          <w:p w14:paraId="747CE04A" w14:textId="4553DD5B" w:rsidR="00A17A2D" w:rsidRPr="00B81CEB" w:rsidRDefault="00B81CEB" w:rsidP="00B81CEB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      </w:t>
            </w: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proofErr w:type="gramStart"/>
            <w:r w:rsidR="00A17A2D" w:rsidRPr="00B81CEB">
              <w:rPr>
                <w:rFonts w:ascii="Calibri" w:hAnsi="Calibri" w:cs="Calibri"/>
                <w:sz w:val="22"/>
              </w:rPr>
              <w:t>non</w:t>
            </w:r>
            <w:proofErr w:type="gramEnd"/>
            <w:r w:rsidR="00A17A2D" w:rsidRPr="00B81CEB">
              <w:rPr>
                <w:rFonts w:ascii="Calibri" w:hAnsi="Calibri" w:cs="Calibri"/>
                <w:sz w:val="22"/>
              </w:rPr>
              <w:t xml:space="preserve"> tutti gli alunni per     </w:t>
            </w:r>
          </w:p>
          <w:p w14:paraId="75B56267" w14:textId="0871DD5D" w:rsidR="00A17A2D" w:rsidRPr="005D7E5D" w:rsidRDefault="00B81CEB" w:rsidP="00B81CEB">
            <w:pPr>
              <w:pStyle w:val="Paragrafoelenco"/>
              <w:ind w:left="1930" w:firstLine="0"/>
              <w:jc w:val="both"/>
              <w:rPr>
                <w:rFonts w:ascii="Calibri" w:hAnsi="Calibri" w:cs="Calibri"/>
                <w:sz w:val="22"/>
              </w:rPr>
            </w:pP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r w:rsidR="00A17A2D" w:rsidRPr="005D7E5D">
              <w:rPr>
                <w:rFonts w:ascii="Calibri" w:hAnsi="Calibri" w:cs="Calibri"/>
                <w:sz w:val="22"/>
              </w:rPr>
              <w:t xml:space="preserve"> </w:t>
            </w:r>
            <w:proofErr w:type="gramStart"/>
            <w:r w:rsidR="00A17A2D" w:rsidRPr="005D7E5D">
              <w:rPr>
                <w:rFonts w:ascii="Calibri" w:hAnsi="Calibri" w:cs="Calibri"/>
                <w:sz w:val="22"/>
              </w:rPr>
              <w:t>frequenti</w:t>
            </w:r>
            <w:proofErr w:type="gramEnd"/>
            <w:r w:rsidR="00A17A2D" w:rsidRPr="005D7E5D">
              <w:rPr>
                <w:rFonts w:ascii="Calibri" w:hAnsi="Calibri" w:cs="Calibri"/>
                <w:sz w:val="22"/>
              </w:rPr>
              <w:t xml:space="preserve"> assenze alle attività di recupero</w:t>
            </w:r>
          </w:p>
          <w:p w14:paraId="4A8CFC6F" w14:textId="3291738B" w:rsidR="00A17A2D" w:rsidRPr="005D7E5D" w:rsidRDefault="00B81CEB" w:rsidP="00B81CEB">
            <w:pPr>
              <w:pStyle w:val="Paragrafoelenco"/>
              <w:ind w:left="1930" w:firstLine="0"/>
              <w:jc w:val="both"/>
              <w:rPr>
                <w:rFonts w:ascii="Calibri" w:hAnsi="Calibri" w:cs="Calibri"/>
                <w:sz w:val="22"/>
              </w:rPr>
            </w:pP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proofErr w:type="gramStart"/>
            <w:r w:rsidR="00A17A2D" w:rsidRPr="005D7E5D">
              <w:rPr>
                <w:rFonts w:ascii="Calibri" w:hAnsi="Calibri" w:cs="Calibri"/>
                <w:sz w:val="22"/>
              </w:rPr>
              <w:t>disinteresse</w:t>
            </w:r>
            <w:proofErr w:type="gramEnd"/>
            <w:r w:rsidR="00A17A2D" w:rsidRPr="005D7E5D">
              <w:rPr>
                <w:rFonts w:ascii="Calibri" w:hAnsi="Calibri" w:cs="Calibri"/>
                <w:sz w:val="22"/>
              </w:rPr>
              <w:t>, anche a livello familiare</w:t>
            </w:r>
          </w:p>
          <w:p w14:paraId="1DBD0146" w14:textId="0C76AA24" w:rsidR="00A17A2D" w:rsidRPr="005D7E5D" w:rsidRDefault="00B81CEB" w:rsidP="00B81CEB">
            <w:pPr>
              <w:pStyle w:val="Paragrafoelenco"/>
              <w:ind w:left="1930" w:firstLine="0"/>
              <w:jc w:val="both"/>
              <w:rPr>
                <w:rFonts w:ascii="Calibri" w:hAnsi="Calibri" w:cs="Calibri"/>
                <w:sz w:val="22"/>
              </w:rPr>
            </w:pP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proofErr w:type="gramStart"/>
            <w:r w:rsidR="00A17A2D" w:rsidRPr="005D7E5D">
              <w:rPr>
                <w:rFonts w:ascii="Calibri" w:hAnsi="Calibri" w:cs="Calibri"/>
                <w:sz w:val="22"/>
              </w:rPr>
              <w:t>difficoltà</w:t>
            </w:r>
            <w:proofErr w:type="gramEnd"/>
            <w:r w:rsidR="00A17A2D" w:rsidRPr="005D7E5D">
              <w:rPr>
                <w:rFonts w:ascii="Calibri" w:hAnsi="Calibri" w:cs="Calibri"/>
                <w:sz w:val="22"/>
              </w:rPr>
              <w:t xml:space="preserve"> di comprensione dei contenuti modulari da recuperare</w:t>
            </w:r>
          </w:p>
          <w:p w14:paraId="76E690D3" w14:textId="3F003A79" w:rsidR="00A17A2D" w:rsidRPr="005D7E5D" w:rsidRDefault="00B81CEB" w:rsidP="00B81CEB">
            <w:pPr>
              <w:pStyle w:val="Paragrafoelenco"/>
              <w:ind w:left="1930" w:firstLine="0"/>
              <w:jc w:val="both"/>
              <w:rPr>
                <w:rFonts w:ascii="Calibri" w:hAnsi="Calibri" w:cs="Calibri"/>
                <w:sz w:val="22"/>
              </w:rPr>
            </w:pPr>
            <w:r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C17B10">
              <w:rPr>
                <w:rFonts w:ascii="Calibri" w:hAnsi="Calibri" w:cs="Calibri"/>
                <w:sz w:val="22"/>
              </w:rPr>
              <w:fldChar w:fldCharType="end"/>
            </w:r>
            <w:r w:rsidRPr="00C17B10">
              <w:rPr>
                <w:rFonts w:ascii="Calibri" w:hAnsi="Calibri" w:cs="Calibri"/>
                <w:sz w:val="22"/>
              </w:rPr>
              <w:t xml:space="preserve"> </w:t>
            </w:r>
            <w:proofErr w:type="gramStart"/>
            <w:r w:rsidR="00A17A2D" w:rsidRPr="005D7E5D">
              <w:rPr>
                <w:rFonts w:ascii="Calibri" w:hAnsi="Calibri" w:cs="Calibri"/>
                <w:sz w:val="22"/>
              </w:rPr>
              <w:t>rifiuto</w:t>
            </w:r>
            <w:proofErr w:type="gramEnd"/>
            <w:r w:rsidR="00A17A2D" w:rsidRPr="005D7E5D">
              <w:rPr>
                <w:rFonts w:ascii="Calibri" w:hAnsi="Calibri" w:cs="Calibri"/>
                <w:sz w:val="22"/>
              </w:rPr>
              <w:t xml:space="preserve"> della disciplina</w:t>
            </w:r>
          </w:p>
          <w:p w14:paraId="70F90201" w14:textId="0BACDFC0" w:rsidR="00A17A2D" w:rsidRPr="005D7E5D" w:rsidRDefault="00A17A2D" w:rsidP="00A17A2D">
            <w:pPr>
              <w:spacing w:after="252"/>
              <w:ind w:left="0" w:firstLine="0"/>
              <w:rPr>
                <w:rFonts w:ascii="Calibri" w:hAnsi="Calibri" w:cs="Calibri"/>
                <w:b/>
              </w:rPr>
            </w:pPr>
            <w:r w:rsidRPr="005D7E5D">
              <w:rPr>
                <w:rFonts w:ascii="Calibri" w:hAnsi="Calibri" w:cs="Calibri"/>
                <w:sz w:val="22"/>
              </w:rPr>
              <w:t xml:space="preserve"> </w:t>
            </w:r>
            <w:r w:rsidR="00B81CEB">
              <w:rPr>
                <w:rFonts w:ascii="Calibri" w:hAnsi="Calibri" w:cs="Calibri"/>
                <w:sz w:val="22"/>
              </w:rPr>
              <w:t xml:space="preserve">                                      </w:t>
            </w:r>
            <w:r w:rsidR="00B81CEB" w:rsidRPr="00C17B1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81CEB" w:rsidRPr="00C17B1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="00B81CEB" w:rsidRPr="00C17B10">
              <w:rPr>
                <w:rFonts w:ascii="Calibri" w:hAnsi="Calibri" w:cs="Calibri"/>
                <w:sz w:val="22"/>
              </w:rPr>
              <w:fldChar w:fldCharType="end"/>
            </w:r>
            <w:r w:rsidR="00B81CEB" w:rsidRPr="00C17B10">
              <w:rPr>
                <w:rFonts w:ascii="Calibri" w:hAnsi="Calibri" w:cs="Calibri"/>
                <w:sz w:val="22"/>
              </w:rPr>
              <w:t xml:space="preserve"> </w:t>
            </w:r>
            <w:proofErr w:type="gramStart"/>
            <w:r w:rsidRPr="005D7E5D">
              <w:rPr>
                <w:rFonts w:ascii="Calibri" w:hAnsi="Calibri" w:cs="Calibri"/>
                <w:sz w:val="22"/>
              </w:rPr>
              <w:t>altro</w:t>
            </w:r>
            <w:proofErr w:type="gramEnd"/>
            <w:r w:rsidRPr="005D7E5D">
              <w:rPr>
                <w:rFonts w:ascii="Calibri" w:hAnsi="Calibri" w:cs="Calibri"/>
                <w:sz w:val="22"/>
              </w:rPr>
              <w:t xml:space="preserve">                    </w:t>
            </w:r>
          </w:p>
        </w:tc>
      </w:tr>
      <w:tr w:rsidR="003F0E99" w14:paraId="647F8E1E" w14:textId="77777777" w:rsidTr="003F0E99">
        <w:tc>
          <w:tcPr>
            <w:tcW w:w="9922" w:type="dxa"/>
            <w:shd w:val="clear" w:color="auto" w:fill="BDD6EE" w:themeFill="accent5" w:themeFillTint="66"/>
          </w:tcPr>
          <w:p w14:paraId="6BC7A130" w14:textId="680A4327" w:rsidR="003F0E99" w:rsidRPr="00BB1D0E" w:rsidRDefault="003F0E99" w:rsidP="00EB5827">
            <w:pPr>
              <w:ind w:left="0" w:right="122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lastRenderedPageBreak/>
              <w:t>6. METODOLOGIA E STRUMENTI</w:t>
            </w:r>
          </w:p>
        </w:tc>
      </w:tr>
      <w:tr w:rsidR="003F0E99" w14:paraId="0F031AF7" w14:textId="77777777" w:rsidTr="003F0E99">
        <w:tc>
          <w:tcPr>
            <w:tcW w:w="9922" w:type="dxa"/>
          </w:tcPr>
          <w:p w14:paraId="0C99FED3" w14:textId="77777777" w:rsidR="003F0E99" w:rsidRDefault="003F0E99" w:rsidP="003F0E99">
            <w:pPr>
              <w:spacing w:after="252"/>
              <w:ind w:left="0" w:firstLine="0"/>
              <w:rPr>
                <w:rFonts w:ascii="Calibri" w:hAnsi="Calibri" w:cs="Calibri"/>
                <w:sz w:val="22"/>
              </w:rPr>
            </w:pPr>
            <w:r w:rsidRPr="00F82258">
              <w:rPr>
                <w:rFonts w:ascii="Calibri" w:hAnsi="Calibri" w:cs="Calibri"/>
                <w:sz w:val="22"/>
              </w:rPr>
              <w:t>Gli interventi didattici sono stati effettuati utilizzando:</w:t>
            </w:r>
          </w:p>
          <w:p w14:paraId="0AD19356" w14:textId="77777777" w:rsidR="003F0E99" w:rsidRPr="00B81CEB" w:rsidRDefault="003F0E99" w:rsidP="003F0E99">
            <w:pPr>
              <w:spacing w:after="0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       </w:t>
            </w: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Lezione frontale</w:t>
            </w:r>
          </w:p>
          <w:p w14:paraId="250E03F0" w14:textId="77777777" w:rsidR="003F0E99" w:rsidRPr="00B81CEB" w:rsidRDefault="003F0E99" w:rsidP="003F0E99">
            <w:pPr>
              <w:spacing w:after="0"/>
              <w:rPr>
                <w:rFonts w:ascii="Calibri" w:hAnsi="Calibri" w:cs="Calibri"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t xml:space="preserve">        </w:t>
            </w: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Libri di testo</w:t>
            </w:r>
          </w:p>
          <w:p w14:paraId="25B9E2C9" w14:textId="77777777" w:rsidR="003F0E99" w:rsidRPr="00B81CEB" w:rsidRDefault="003F0E99" w:rsidP="003F0E99">
            <w:pPr>
              <w:spacing w:after="0"/>
              <w:rPr>
                <w:rFonts w:ascii="Calibri" w:hAnsi="Calibri" w:cs="Calibri"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t xml:space="preserve">        </w:t>
            </w: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Testi didattici di supporto</w:t>
            </w:r>
          </w:p>
          <w:p w14:paraId="673DEF44" w14:textId="77777777" w:rsidR="003F0E99" w:rsidRPr="00B81CEB" w:rsidRDefault="003F0E99" w:rsidP="003F0E99">
            <w:pPr>
              <w:spacing w:after="0"/>
              <w:ind w:left="62" w:hanging="11"/>
              <w:rPr>
                <w:rFonts w:ascii="Calibri" w:hAnsi="Calibri" w:cs="Calibri"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t xml:space="preserve">        </w:t>
            </w: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Schede predisposte dall’ insegnante</w:t>
            </w:r>
          </w:p>
          <w:p w14:paraId="4E10F106" w14:textId="77777777" w:rsidR="003F0E99" w:rsidRPr="00B81CEB" w:rsidRDefault="003F0E99" w:rsidP="003F0E99">
            <w:pPr>
              <w:spacing w:after="0"/>
              <w:ind w:left="62" w:hanging="11"/>
              <w:rPr>
                <w:rFonts w:ascii="Calibri" w:hAnsi="Calibri" w:cs="Calibri"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t xml:space="preserve">        </w:t>
            </w: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Lavoro in coppie di aiuto </w:t>
            </w:r>
          </w:p>
          <w:p w14:paraId="7AFB4D8A" w14:textId="77777777" w:rsidR="003F0E99" w:rsidRPr="00B81CEB" w:rsidRDefault="003F0E99" w:rsidP="003F0E99">
            <w:pPr>
              <w:spacing w:after="0"/>
              <w:ind w:left="62" w:hanging="11"/>
              <w:rPr>
                <w:rFonts w:ascii="Calibri" w:hAnsi="Calibri" w:cs="Calibri"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t xml:space="preserve">        </w:t>
            </w: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Lavoro di gruppo per fasce di livello </w:t>
            </w:r>
          </w:p>
          <w:p w14:paraId="15DAA996" w14:textId="77777777" w:rsidR="003F0E99" w:rsidRPr="00B81CEB" w:rsidRDefault="003F0E99" w:rsidP="003F0E99">
            <w:pPr>
              <w:spacing w:after="0"/>
              <w:ind w:left="62" w:hanging="11"/>
              <w:rPr>
                <w:rFonts w:ascii="Calibri" w:hAnsi="Calibri" w:cs="Calibri"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t xml:space="preserve">        </w:t>
            </w: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Lavoro di gruppo per fasce eterogenee </w:t>
            </w:r>
          </w:p>
          <w:p w14:paraId="00A89C1D" w14:textId="77777777" w:rsidR="003F0E99" w:rsidRPr="00B81CEB" w:rsidRDefault="003F0E99" w:rsidP="003F0E99">
            <w:pPr>
              <w:spacing w:after="0"/>
              <w:ind w:left="62" w:hanging="11"/>
              <w:rPr>
                <w:rFonts w:ascii="Calibri" w:hAnsi="Calibri" w:cs="Calibri"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t xml:space="preserve">        </w:t>
            </w: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Uscite sul territorio / visite guidate </w:t>
            </w:r>
          </w:p>
          <w:p w14:paraId="5F79B5FC" w14:textId="77777777" w:rsidR="003F0E99" w:rsidRPr="00B81CEB" w:rsidRDefault="003F0E99" w:rsidP="003F0E99">
            <w:pPr>
              <w:spacing w:after="0"/>
              <w:ind w:left="62" w:hanging="11"/>
              <w:rPr>
                <w:rFonts w:ascii="Calibri" w:hAnsi="Calibri" w:cs="Calibri"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t xml:space="preserve">        </w:t>
            </w: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Brain </w:t>
            </w:r>
            <w:proofErr w:type="spellStart"/>
            <w:r w:rsidRPr="00B81CEB">
              <w:rPr>
                <w:rFonts w:ascii="Calibri" w:hAnsi="Calibri" w:cs="Calibri"/>
                <w:sz w:val="22"/>
              </w:rPr>
              <w:t>storming</w:t>
            </w:r>
            <w:proofErr w:type="spellEnd"/>
            <w:r w:rsidRPr="00B81CEB">
              <w:rPr>
                <w:rFonts w:ascii="Calibri" w:hAnsi="Calibri" w:cs="Calibri"/>
                <w:sz w:val="22"/>
              </w:rPr>
              <w:t xml:space="preserve"> </w:t>
            </w:r>
          </w:p>
          <w:p w14:paraId="5B478041" w14:textId="77777777" w:rsidR="003F0E99" w:rsidRPr="00B81CEB" w:rsidRDefault="003F0E99" w:rsidP="003F0E99">
            <w:pPr>
              <w:spacing w:after="0"/>
              <w:ind w:left="62" w:hanging="11"/>
              <w:rPr>
                <w:rFonts w:ascii="Calibri" w:hAnsi="Calibri" w:cs="Calibri"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t xml:space="preserve">        </w:t>
            </w: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Giochi </w:t>
            </w:r>
          </w:p>
          <w:p w14:paraId="61101EA5" w14:textId="77777777" w:rsidR="003F0E99" w:rsidRPr="00B81CEB" w:rsidRDefault="003F0E99" w:rsidP="003F0E99">
            <w:pPr>
              <w:spacing w:after="0"/>
              <w:ind w:left="62" w:hanging="11"/>
              <w:rPr>
                <w:rFonts w:ascii="Calibri" w:hAnsi="Calibri" w:cs="Calibri"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t xml:space="preserve">        </w:t>
            </w: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81CEB">
              <w:rPr>
                <w:rFonts w:ascii="Calibri" w:hAnsi="Calibri" w:cs="Calibri"/>
                <w:sz w:val="22"/>
              </w:rPr>
              <w:t>Problem</w:t>
            </w:r>
            <w:proofErr w:type="spellEnd"/>
            <w:r w:rsidRPr="00B81CEB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81CEB">
              <w:rPr>
                <w:rFonts w:ascii="Calibri" w:hAnsi="Calibri" w:cs="Calibri"/>
                <w:sz w:val="22"/>
              </w:rPr>
              <w:t>solving</w:t>
            </w:r>
            <w:proofErr w:type="spellEnd"/>
            <w:r w:rsidRPr="00B81CEB">
              <w:rPr>
                <w:rFonts w:ascii="Calibri" w:hAnsi="Calibri" w:cs="Calibri"/>
                <w:sz w:val="22"/>
              </w:rPr>
              <w:t xml:space="preserve"> </w:t>
            </w:r>
          </w:p>
          <w:p w14:paraId="42748266" w14:textId="77777777" w:rsidR="003F0E99" w:rsidRPr="00B81CEB" w:rsidRDefault="003F0E99" w:rsidP="003F0E99">
            <w:pPr>
              <w:spacing w:after="0"/>
              <w:ind w:left="62" w:hanging="11"/>
              <w:rPr>
                <w:rFonts w:ascii="Calibri" w:hAnsi="Calibri" w:cs="Calibri"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t xml:space="preserve">        </w:t>
            </w: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Sussidi audiovisivi</w:t>
            </w:r>
          </w:p>
          <w:p w14:paraId="0ABB5076" w14:textId="77777777" w:rsidR="003F0E99" w:rsidRPr="00B81CEB" w:rsidRDefault="003F0E99" w:rsidP="003F0E99">
            <w:pPr>
              <w:spacing w:after="0"/>
              <w:ind w:left="62" w:hanging="11"/>
              <w:rPr>
                <w:rFonts w:ascii="Calibri" w:hAnsi="Calibri" w:cs="Calibri"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t xml:space="preserve">        </w:t>
            </w: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Discussione guidata</w:t>
            </w:r>
          </w:p>
          <w:p w14:paraId="4F0A6455" w14:textId="77777777" w:rsidR="003F0E99" w:rsidRPr="00B81CEB" w:rsidRDefault="003F0E99" w:rsidP="003F0E99">
            <w:pPr>
              <w:spacing w:after="0"/>
              <w:ind w:left="62" w:hanging="11"/>
              <w:rPr>
                <w:rFonts w:ascii="Calibri" w:hAnsi="Calibri" w:cs="Calibri"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t xml:space="preserve">        </w:t>
            </w: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Drammatizzazione</w:t>
            </w:r>
          </w:p>
          <w:p w14:paraId="5CB7E3D3" w14:textId="77777777" w:rsidR="003F0E99" w:rsidRPr="00B81CEB" w:rsidRDefault="003F0E99" w:rsidP="003F0E99">
            <w:pPr>
              <w:spacing w:after="0"/>
              <w:ind w:left="62" w:hanging="11"/>
              <w:rPr>
                <w:rFonts w:ascii="Calibri" w:hAnsi="Calibri" w:cs="Calibri"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t xml:space="preserve">        </w:t>
            </w: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Esperimenti </w:t>
            </w:r>
          </w:p>
          <w:p w14:paraId="15ABF26B" w14:textId="77777777" w:rsidR="003F0E99" w:rsidRPr="00B81CEB" w:rsidRDefault="003F0E99" w:rsidP="003F0E99">
            <w:pPr>
              <w:spacing w:after="0"/>
              <w:ind w:left="62" w:hanging="11"/>
              <w:rPr>
                <w:rFonts w:ascii="Calibri" w:hAnsi="Calibri" w:cs="Calibri"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t xml:space="preserve">        </w:t>
            </w: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Attività laboratoriali</w:t>
            </w:r>
          </w:p>
          <w:p w14:paraId="007FA168" w14:textId="77777777" w:rsidR="003F0E99" w:rsidRPr="00B81CEB" w:rsidRDefault="003F0E99" w:rsidP="003F0E99">
            <w:pPr>
              <w:spacing w:after="0"/>
              <w:ind w:left="62" w:hanging="11"/>
              <w:rPr>
                <w:rFonts w:ascii="Calibri" w:hAnsi="Calibri" w:cs="Calibri"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t xml:space="preserve">        </w:t>
            </w: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Computer </w:t>
            </w:r>
          </w:p>
          <w:p w14:paraId="3B5FBE8A" w14:textId="77777777" w:rsidR="003F0E99" w:rsidRPr="00B81CEB" w:rsidRDefault="003F0E99" w:rsidP="003F0E99">
            <w:pPr>
              <w:spacing w:after="0"/>
              <w:ind w:left="62" w:hanging="11"/>
              <w:rPr>
                <w:rFonts w:ascii="Calibri" w:hAnsi="Calibri" w:cs="Calibri"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t xml:space="preserve">        </w:t>
            </w: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LIM</w:t>
            </w:r>
          </w:p>
          <w:p w14:paraId="631D90F8" w14:textId="77777777" w:rsidR="003F0E99" w:rsidRPr="00B81CEB" w:rsidRDefault="003F0E99" w:rsidP="003F0E99">
            <w:pPr>
              <w:spacing w:after="0"/>
              <w:ind w:left="62" w:hanging="11"/>
              <w:rPr>
                <w:rFonts w:ascii="Calibri" w:hAnsi="Calibri" w:cs="Calibri"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t xml:space="preserve">        </w:t>
            </w: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Biblioteca di classe</w:t>
            </w:r>
          </w:p>
          <w:p w14:paraId="004F616D" w14:textId="77777777" w:rsidR="003F0E99" w:rsidRPr="00B81CEB" w:rsidRDefault="003F0E99" w:rsidP="003F0E99">
            <w:pPr>
              <w:spacing w:after="0"/>
              <w:ind w:left="62" w:hanging="11"/>
              <w:rPr>
                <w:rFonts w:ascii="Calibri" w:hAnsi="Calibri" w:cs="Calibri"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t xml:space="preserve">        </w:t>
            </w: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Altro</w:t>
            </w:r>
            <w:proofErr w:type="gramStart"/>
            <w:r w:rsidRPr="00B81CEB">
              <w:rPr>
                <w:rFonts w:ascii="Calibri" w:hAnsi="Calibri" w:cs="Calibri"/>
                <w:sz w:val="22"/>
              </w:rPr>
              <w:t xml:space="preserve"> ….</w:t>
            </w:r>
            <w:proofErr w:type="gramEnd"/>
            <w:r w:rsidRPr="00B81CEB">
              <w:rPr>
                <w:rFonts w:ascii="Calibri" w:hAnsi="Calibri" w:cs="Calibri"/>
                <w:sz w:val="22"/>
              </w:rPr>
              <w:t>.</w:t>
            </w:r>
          </w:p>
          <w:p w14:paraId="71D17C49" w14:textId="77777777" w:rsidR="003F0E99" w:rsidRDefault="003F0E99" w:rsidP="00EB5827">
            <w:pPr>
              <w:spacing w:after="2"/>
              <w:ind w:left="-5" w:right="342"/>
              <w:rPr>
                <w:rFonts w:ascii="Calibri" w:hAnsi="Calibri" w:cs="Calibri"/>
                <w:sz w:val="22"/>
              </w:rPr>
            </w:pPr>
          </w:p>
          <w:p w14:paraId="0C7C1375" w14:textId="2BF1AEF3" w:rsidR="003F0E99" w:rsidRPr="00BB1D0E" w:rsidRDefault="003F0E99" w:rsidP="00EB5827">
            <w:pPr>
              <w:spacing w:after="2"/>
              <w:ind w:left="-5" w:right="342"/>
              <w:rPr>
                <w:rFonts w:ascii="Calibri" w:hAnsi="Calibri" w:cs="Calibri"/>
                <w:sz w:val="22"/>
              </w:rPr>
            </w:pPr>
          </w:p>
        </w:tc>
      </w:tr>
    </w:tbl>
    <w:p w14:paraId="29319B8E" w14:textId="6F295B50" w:rsidR="003F0E99" w:rsidRDefault="003F0E99" w:rsidP="003F0E99">
      <w:pPr>
        <w:ind w:left="0" w:firstLine="0"/>
      </w:pPr>
    </w:p>
    <w:p w14:paraId="20A0F3B1" w14:textId="59B188DE" w:rsidR="003F0E99" w:rsidRDefault="003F0E99" w:rsidP="003F0E99">
      <w:pPr>
        <w:ind w:left="0" w:firstLine="0"/>
      </w:pPr>
    </w:p>
    <w:p w14:paraId="0ADC9600" w14:textId="4B734050" w:rsidR="003F0E99" w:rsidRDefault="003F0E99" w:rsidP="003F0E99">
      <w:pPr>
        <w:ind w:left="0" w:firstLine="0"/>
      </w:pPr>
    </w:p>
    <w:p w14:paraId="1F770D63" w14:textId="3898060E" w:rsidR="003F0E99" w:rsidRDefault="003F0E99" w:rsidP="003F0E99">
      <w:pPr>
        <w:ind w:left="0" w:firstLine="0"/>
      </w:pPr>
      <w:r>
        <w:br/>
      </w:r>
    </w:p>
    <w:p w14:paraId="3B2D09D9" w14:textId="6B086D88" w:rsidR="003F0E99" w:rsidRDefault="003F0E99" w:rsidP="003F0E99">
      <w:pPr>
        <w:ind w:left="0" w:firstLine="0"/>
      </w:pPr>
      <w:r>
        <w:br/>
      </w:r>
    </w:p>
    <w:p w14:paraId="3D5EFD3B" w14:textId="77777777" w:rsidR="003F0E99" w:rsidRDefault="003F0E99">
      <w:pPr>
        <w:spacing w:after="160"/>
        <w:ind w:left="0" w:firstLine="0"/>
      </w:pPr>
      <w:r>
        <w:br w:type="page"/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BB1D0E" w14:paraId="33C63623" w14:textId="77777777" w:rsidTr="00BB1D0E">
        <w:tc>
          <w:tcPr>
            <w:tcW w:w="9922" w:type="dxa"/>
            <w:shd w:val="clear" w:color="auto" w:fill="BDD6EE" w:themeFill="accent5" w:themeFillTint="66"/>
          </w:tcPr>
          <w:p w14:paraId="0197B34D" w14:textId="0A6A681D" w:rsidR="00BB1D0E" w:rsidRPr="00BB1D0E" w:rsidRDefault="00BB1D0E" w:rsidP="00BB1D0E">
            <w:pPr>
              <w:ind w:left="0" w:right="122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BB1D0E">
              <w:rPr>
                <w:rFonts w:ascii="Calibri" w:hAnsi="Calibri" w:cs="Calibri"/>
                <w:b/>
                <w:bCs/>
                <w:sz w:val="22"/>
              </w:rPr>
              <w:lastRenderedPageBreak/>
              <w:t>7.</w:t>
            </w:r>
            <w:r w:rsidR="008B7889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BB1D0E">
              <w:rPr>
                <w:rFonts w:ascii="Calibri" w:hAnsi="Calibri" w:cs="Calibri"/>
                <w:b/>
                <w:bCs/>
                <w:sz w:val="22"/>
              </w:rPr>
              <w:t>DIDATTICA A DISTANZA E DIDATTICA DIGITALE INTEGRATA</w:t>
            </w:r>
          </w:p>
        </w:tc>
      </w:tr>
      <w:tr w:rsidR="00BB1D0E" w14:paraId="1918CF3B" w14:textId="77777777" w:rsidTr="00BB1D0E">
        <w:tc>
          <w:tcPr>
            <w:tcW w:w="9922" w:type="dxa"/>
          </w:tcPr>
          <w:p w14:paraId="52EE066B" w14:textId="3FF150F7" w:rsidR="00BB1D0E" w:rsidRPr="00E33B6C" w:rsidRDefault="00BB1D0E" w:rsidP="00E33B6C">
            <w:pPr>
              <w:pStyle w:val="Paragrafoelenco"/>
              <w:numPr>
                <w:ilvl w:val="0"/>
                <w:numId w:val="34"/>
              </w:numPr>
              <w:spacing w:after="2"/>
              <w:ind w:right="342"/>
              <w:rPr>
                <w:rFonts w:ascii="Calibri" w:hAnsi="Calibri" w:cs="Calibri"/>
                <w:sz w:val="22"/>
              </w:rPr>
            </w:pPr>
            <w:r w:rsidRPr="00E33B6C">
              <w:rPr>
                <w:rFonts w:ascii="Calibri" w:hAnsi="Calibri" w:cs="Calibri"/>
                <w:b/>
                <w:sz w:val="22"/>
              </w:rPr>
              <w:t>Attivazione della DAD per tutta la classe</w:t>
            </w:r>
          </w:p>
          <w:p w14:paraId="1079144F" w14:textId="7C24BAAC" w:rsidR="00BB1D0E" w:rsidRPr="00BB1D0E" w:rsidRDefault="00DD2C86" w:rsidP="00BB1D0E">
            <w:pPr>
              <w:spacing w:after="2"/>
              <w:ind w:left="-5" w:right="342"/>
              <w:rPr>
                <w:rFonts w:ascii="Calibri" w:hAnsi="Calibri" w:cs="Calibri"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</w:t>
            </w:r>
            <w:r w:rsidR="00BB1D0E" w:rsidRPr="00BB1D0E">
              <w:rPr>
                <w:rFonts w:ascii="Calibri" w:hAnsi="Calibri" w:cs="Calibri"/>
                <w:sz w:val="22"/>
              </w:rPr>
              <w:t>Sono stati svolti gli argomenti previsti dalla progettazione didattico educativa</w:t>
            </w:r>
          </w:p>
          <w:p w14:paraId="100CE196" w14:textId="43D0B91E" w:rsidR="00BB1D0E" w:rsidRPr="00BB1D0E" w:rsidRDefault="00DD2C86" w:rsidP="00BB1D0E">
            <w:pPr>
              <w:spacing w:after="2"/>
              <w:ind w:left="-5" w:right="342"/>
              <w:rPr>
                <w:rFonts w:ascii="Calibri" w:hAnsi="Calibri" w:cs="Calibri"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</w:t>
            </w:r>
            <w:r w:rsidR="00BB1D0E" w:rsidRPr="00BB1D0E">
              <w:rPr>
                <w:rFonts w:ascii="Calibri" w:hAnsi="Calibri" w:cs="Calibri"/>
                <w:sz w:val="22"/>
              </w:rPr>
              <w:t>Sono stati svolti in parte gli argomenti previsti dalla progettazione didattico educativa</w:t>
            </w:r>
          </w:p>
          <w:p w14:paraId="29E9C8E4" w14:textId="4C5113C0" w:rsidR="00BB1D0E" w:rsidRDefault="00DD2C86" w:rsidP="00DD2C86">
            <w:pPr>
              <w:spacing w:after="2"/>
              <w:ind w:left="-5" w:right="342"/>
              <w:rPr>
                <w:rFonts w:ascii="Calibri" w:hAnsi="Calibri" w:cs="Calibri"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</w:t>
            </w:r>
            <w:r w:rsidR="00BB1D0E" w:rsidRPr="00BB1D0E">
              <w:rPr>
                <w:rFonts w:ascii="Calibri" w:hAnsi="Calibri" w:cs="Calibri"/>
                <w:sz w:val="22"/>
              </w:rPr>
              <w:t>Non sono stati svolti gli argomenti previsti dalla progettazione didattico educativa</w:t>
            </w:r>
          </w:p>
          <w:p w14:paraId="61EB8783" w14:textId="77777777" w:rsidR="008620D3" w:rsidRPr="00BB1D0E" w:rsidRDefault="008620D3" w:rsidP="00DD2C86">
            <w:pPr>
              <w:spacing w:after="2"/>
              <w:ind w:left="-5" w:right="342"/>
              <w:rPr>
                <w:rFonts w:ascii="Calibri" w:hAnsi="Calibri" w:cs="Calibri"/>
                <w:sz w:val="22"/>
              </w:rPr>
            </w:pPr>
          </w:p>
          <w:p w14:paraId="08CC8F00" w14:textId="640A207E" w:rsidR="00BB1D0E" w:rsidRPr="00E33B6C" w:rsidRDefault="00BB1D0E" w:rsidP="00E33B6C">
            <w:pPr>
              <w:pStyle w:val="Paragrafoelenco"/>
              <w:numPr>
                <w:ilvl w:val="0"/>
                <w:numId w:val="34"/>
              </w:numPr>
              <w:spacing w:after="2"/>
              <w:ind w:right="342"/>
              <w:rPr>
                <w:rFonts w:ascii="Calibri" w:hAnsi="Calibri" w:cs="Calibri"/>
                <w:sz w:val="22"/>
              </w:rPr>
            </w:pPr>
            <w:r w:rsidRPr="00E33B6C">
              <w:rPr>
                <w:rFonts w:ascii="Calibri" w:hAnsi="Calibri" w:cs="Calibri"/>
                <w:b/>
                <w:sz w:val="22"/>
              </w:rPr>
              <w:t>Attivazione della DID per singoli alunni</w:t>
            </w:r>
          </w:p>
          <w:p w14:paraId="2A96A102" w14:textId="3C2A6D8B" w:rsidR="00BB1D0E" w:rsidRPr="00BB1D0E" w:rsidRDefault="00DD2C86" w:rsidP="00BB1D0E">
            <w:pPr>
              <w:spacing w:after="2"/>
              <w:ind w:left="-5" w:right="342"/>
              <w:rPr>
                <w:rFonts w:ascii="Calibri" w:hAnsi="Calibri" w:cs="Calibri"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</w:t>
            </w:r>
            <w:r w:rsidR="00BB1D0E" w:rsidRPr="00BB1D0E">
              <w:rPr>
                <w:rFonts w:ascii="Calibri" w:hAnsi="Calibri" w:cs="Calibri"/>
                <w:sz w:val="22"/>
              </w:rPr>
              <w:t>Sono stati svolti gli argomenti previsti dalla progettazione didattico educativa</w:t>
            </w:r>
          </w:p>
          <w:p w14:paraId="6FAB916E" w14:textId="3EF433D1" w:rsidR="00BB1D0E" w:rsidRPr="00BB1D0E" w:rsidRDefault="00DD2C86" w:rsidP="00BB1D0E">
            <w:pPr>
              <w:spacing w:after="2"/>
              <w:ind w:left="-5" w:right="342"/>
              <w:rPr>
                <w:rFonts w:ascii="Calibri" w:hAnsi="Calibri" w:cs="Calibri"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</w:t>
            </w:r>
            <w:r w:rsidR="00BB1D0E" w:rsidRPr="00BB1D0E">
              <w:rPr>
                <w:rFonts w:ascii="Calibri" w:hAnsi="Calibri" w:cs="Calibri"/>
                <w:sz w:val="22"/>
              </w:rPr>
              <w:t>Sono stati svolti in parte gli argomenti previsti dalla progettazione didattico educativa</w:t>
            </w:r>
          </w:p>
          <w:p w14:paraId="674D3C8D" w14:textId="3EF807D4" w:rsidR="00BB1D0E" w:rsidRPr="00BB1D0E" w:rsidRDefault="00DD2C86" w:rsidP="00BB1D0E">
            <w:pPr>
              <w:ind w:left="0" w:right="122" w:firstLine="0"/>
              <w:rPr>
                <w:rFonts w:ascii="Calibri" w:hAnsi="Calibri" w:cs="Calibri"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</w:t>
            </w:r>
            <w:r w:rsidR="00BB1D0E" w:rsidRPr="00BB1D0E">
              <w:rPr>
                <w:rFonts w:ascii="Calibri" w:hAnsi="Calibri" w:cs="Calibri"/>
                <w:sz w:val="22"/>
              </w:rPr>
              <w:t>Non sono stati svolti gli argomenti previsti dalla progettazione didattico educativa</w:t>
            </w:r>
            <w:r w:rsidR="00BB1D0E" w:rsidRPr="00BB1D0E">
              <w:rPr>
                <w:rFonts w:ascii="Calibri" w:hAnsi="Calibri" w:cs="Calibri"/>
                <w:b/>
                <w:bCs/>
                <w:sz w:val="22"/>
              </w:rPr>
              <w:tab/>
            </w:r>
          </w:p>
        </w:tc>
      </w:tr>
    </w:tbl>
    <w:p w14:paraId="243BF8DA" w14:textId="297AE3FB" w:rsidR="00F82258" w:rsidRDefault="00F82258" w:rsidP="00F545B1">
      <w:pPr>
        <w:ind w:left="0" w:right="122" w:firstLine="0"/>
      </w:pPr>
    </w:p>
    <w:p w14:paraId="6A88DFB6" w14:textId="6E77330F" w:rsidR="00AB4E73" w:rsidRDefault="00AB4E73" w:rsidP="00F545B1">
      <w:pPr>
        <w:ind w:left="0" w:right="122" w:firstLine="0"/>
      </w:pPr>
    </w:p>
    <w:p w14:paraId="6DEEBAF6" w14:textId="77777777" w:rsidR="00AB4E73" w:rsidRDefault="00AB4E73" w:rsidP="00F545B1">
      <w:pPr>
        <w:ind w:left="0" w:right="122" w:firstLine="0"/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F82258" w14:paraId="1C0EF167" w14:textId="77777777" w:rsidTr="00BB1D0E">
        <w:tc>
          <w:tcPr>
            <w:tcW w:w="9922" w:type="dxa"/>
            <w:shd w:val="clear" w:color="auto" w:fill="BDD6EE" w:themeFill="accent5" w:themeFillTint="66"/>
          </w:tcPr>
          <w:p w14:paraId="430B1AC6" w14:textId="16565E40" w:rsidR="00F82258" w:rsidRPr="00BB1D0E" w:rsidRDefault="00F82258" w:rsidP="00DD2C86">
            <w:pPr>
              <w:ind w:left="0" w:right="122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BB1D0E">
              <w:rPr>
                <w:rFonts w:ascii="Calibri" w:hAnsi="Calibri" w:cs="Calibri"/>
                <w:b/>
                <w:bCs/>
                <w:sz w:val="22"/>
              </w:rPr>
              <w:t>8.</w:t>
            </w:r>
            <w:r w:rsidR="008B7889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BB1D0E">
              <w:rPr>
                <w:rFonts w:ascii="Calibri" w:hAnsi="Calibri" w:cs="Calibri"/>
                <w:b/>
                <w:bCs/>
                <w:sz w:val="22"/>
              </w:rPr>
              <w:t>VERICA DEGLI APPRENDIMENTI E DELLE COMPETENZE</w:t>
            </w:r>
          </w:p>
        </w:tc>
      </w:tr>
      <w:tr w:rsidR="00F82258" w14:paraId="021B5ED9" w14:textId="77777777" w:rsidTr="00BB1D0E">
        <w:tc>
          <w:tcPr>
            <w:tcW w:w="9922" w:type="dxa"/>
          </w:tcPr>
          <w:p w14:paraId="044FBD3C" w14:textId="363E4AFA" w:rsidR="00F82258" w:rsidRPr="00BB1D0E" w:rsidRDefault="00F82258" w:rsidP="00DD2C86">
            <w:pPr>
              <w:spacing w:after="2"/>
              <w:ind w:left="-5" w:right="342"/>
              <w:rPr>
                <w:rFonts w:ascii="Calibri" w:hAnsi="Calibri" w:cs="Calibri"/>
                <w:sz w:val="22"/>
              </w:rPr>
            </w:pPr>
            <w:r w:rsidRPr="00BB1D0E">
              <w:rPr>
                <w:rFonts w:ascii="Calibri" w:hAnsi="Calibri" w:cs="Calibri"/>
                <w:sz w:val="22"/>
              </w:rPr>
              <w:t xml:space="preserve">Le conoscenze, le abilità e le abilità sono state verificate attraverso osservazioni sistematiche, compiti autentici e rilevazioni in situazioni note e non note. </w:t>
            </w:r>
          </w:p>
        </w:tc>
      </w:tr>
    </w:tbl>
    <w:p w14:paraId="482DC80A" w14:textId="3B31889B" w:rsidR="00F82258" w:rsidRDefault="00F82258" w:rsidP="00F545B1">
      <w:pPr>
        <w:ind w:left="0" w:right="122" w:firstLine="0"/>
      </w:pPr>
    </w:p>
    <w:p w14:paraId="765266B7" w14:textId="207A0CF2" w:rsidR="00AB4E73" w:rsidRDefault="00AB4E73" w:rsidP="00F545B1">
      <w:pPr>
        <w:ind w:left="0" w:right="122" w:firstLine="0"/>
      </w:pPr>
    </w:p>
    <w:p w14:paraId="054F72CA" w14:textId="77777777" w:rsidR="00AB4E73" w:rsidRDefault="00AB4E73" w:rsidP="00F545B1">
      <w:pPr>
        <w:ind w:left="0" w:right="122" w:firstLine="0"/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3633"/>
        <w:gridCol w:w="3029"/>
      </w:tblGrid>
      <w:tr w:rsidR="00F545B1" w:rsidRPr="00F545B1" w14:paraId="4446D6E8" w14:textId="77777777" w:rsidTr="00DD2C86">
        <w:tc>
          <w:tcPr>
            <w:tcW w:w="9922" w:type="dxa"/>
            <w:gridSpan w:val="3"/>
            <w:shd w:val="clear" w:color="auto" w:fill="BDD6EE" w:themeFill="accent5" w:themeFillTint="66"/>
          </w:tcPr>
          <w:p w14:paraId="6BC37405" w14:textId="3915D9EE" w:rsidR="00F545B1" w:rsidRPr="00DD2C86" w:rsidRDefault="00F545B1" w:rsidP="00EB5827">
            <w:pPr>
              <w:ind w:left="0" w:right="122" w:firstLine="0"/>
              <w:jc w:val="center"/>
              <w:rPr>
                <w:rFonts w:ascii="Calibri" w:hAnsi="Calibri" w:cs="Calibri"/>
                <w:b/>
                <w:sz w:val="22"/>
              </w:rPr>
            </w:pPr>
            <w:r w:rsidRPr="00DD2C86">
              <w:rPr>
                <w:rFonts w:ascii="Calibri" w:hAnsi="Calibri" w:cs="Calibri"/>
                <w:b/>
                <w:bCs/>
                <w:sz w:val="22"/>
              </w:rPr>
              <w:t>9.</w:t>
            </w:r>
            <w:r w:rsidR="008B7889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DD2C86">
              <w:rPr>
                <w:rFonts w:ascii="Calibri" w:hAnsi="Calibri" w:cs="Calibri"/>
                <w:b/>
                <w:bCs/>
                <w:sz w:val="22"/>
              </w:rPr>
              <w:t>MODI UTILIZZATI PER VERIFICARE GLI APPRENDIMENTI</w:t>
            </w:r>
          </w:p>
        </w:tc>
      </w:tr>
      <w:tr w:rsidR="00F545B1" w:rsidRPr="00F545B1" w14:paraId="5724FFF2" w14:textId="77777777" w:rsidTr="00DD2C86">
        <w:tc>
          <w:tcPr>
            <w:tcW w:w="3260" w:type="dxa"/>
          </w:tcPr>
          <w:p w14:paraId="6CAF5C1E" w14:textId="77777777" w:rsidR="00F545B1" w:rsidRPr="00DD2C86" w:rsidRDefault="00F545B1" w:rsidP="00EB5827">
            <w:pPr>
              <w:ind w:left="0" w:right="122" w:firstLine="0"/>
              <w:rPr>
                <w:rFonts w:ascii="Calibri" w:hAnsi="Calibri" w:cs="Calibri"/>
                <w:sz w:val="22"/>
              </w:rPr>
            </w:pPr>
            <w:r w:rsidRPr="00DD2C86">
              <w:rPr>
                <w:rFonts w:ascii="Calibri" w:hAnsi="Calibri" w:cs="Calibri"/>
                <w:bCs/>
                <w:sz w:val="22"/>
              </w:rPr>
              <w:t>PROVE SCRITTE</w:t>
            </w:r>
          </w:p>
        </w:tc>
        <w:tc>
          <w:tcPr>
            <w:tcW w:w="3633" w:type="dxa"/>
          </w:tcPr>
          <w:p w14:paraId="1E6DE2F0" w14:textId="77777777" w:rsidR="00F545B1" w:rsidRPr="00DD2C86" w:rsidRDefault="00F545B1" w:rsidP="00EB5827">
            <w:pPr>
              <w:ind w:left="0" w:right="122" w:firstLine="0"/>
              <w:rPr>
                <w:rFonts w:ascii="Calibri" w:hAnsi="Calibri" w:cs="Calibri"/>
                <w:sz w:val="22"/>
              </w:rPr>
            </w:pPr>
            <w:r w:rsidRPr="00DD2C86">
              <w:rPr>
                <w:rFonts w:ascii="Calibri" w:hAnsi="Calibri" w:cs="Calibri"/>
                <w:bCs/>
                <w:sz w:val="22"/>
              </w:rPr>
              <w:t>PROVE ORALI</w:t>
            </w:r>
          </w:p>
        </w:tc>
        <w:tc>
          <w:tcPr>
            <w:tcW w:w="3029" w:type="dxa"/>
          </w:tcPr>
          <w:p w14:paraId="78A7C45C" w14:textId="77777777" w:rsidR="00F545B1" w:rsidRPr="00DD2C86" w:rsidRDefault="00F545B1" w:rsidP="00EB5827">
            <w:pPr>
              <w:ind w:left="0" w:right="122" w:firstLine="0"/>
              <w:rPr>
                <w:rFonts w:ascii="Calibri" w:hAnsi="Calibri" w:cs="Calibri"/>
                <w:sz w:val="22"/>
              </w:rPr>
            </w:pPr>
            <w:r w:rsidRPr="00DD2C86">
              <w:rPr>
                <w:rFonts w:ascii="Calibri" w:hAnsi="Calibri" w:cs="Calibri"/>
                <w:bCs/>
                <w:sz w:val="22"/>
              </w:rPr>
              <w:t>PROVE PRATICHE</w:t>
            </w:r>
          </w:p>
        </w:tc>
      </w:tr>
      <w:tr w:rsidR="00F545B1" w:rsidRPr="00F545B1" w14:paraId="4FCCA861" w14:textId="77777777" w:rsidTr="00DD2C86">
        <w:tc>
          <w:tcPr>
            <w:tcW w:w="3260" w:type="dxa"/>
          </w:tcPr>
          <w:p w14:paraId="417BD0F0" w14:textId="5DCB2FBD" w:rsidR="00F545B1" w:rsidRPr="00DD2C86" w:rsidRDefault="00DD2C86" w:rsidP="00DD2C86">
            <w:pPr>
              <w:ind w:right="122"/>
              <w:rPr>
                <w:rFonts w:ascii="Calibri" w:hAnsi="Calibri" w:cs="Calibri"/>
                <w:bCs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</w:t>
            </w:r>
            <w:r w:rsidR="00F545B1" w:rsidRPr="00DD2C86">
              <w:rPr>
                <w:rFonts w:ascii="Calibri" w:hAnsi="Calibri" w:cs="Calibri"/>
                <w:bCs/>
                <w:sz w:val="22"/>
              </w:rPr>
              <w:t>Testi</w:t>
            </w:r>
          </w:p>
          <w:p w14:paraId="460B61DA" w14:textId="261A5B01" w:rsidR="00F545B1" w:rsidRPr="00DD2C86" w:rsidRDefault="00DD2C86" w:rsidP="00DD2C86">
            <w:pPr>
              <w:ind w:right="122"/>
              <w:rPr>
                <w:rFonts w:ascii="Calibri" w:hAnsi="Calibri" w:cs="Calibri"/>
                <w:bCs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</w:t>
            </w:r>
            <w:r w:rsidR="00F545B1" w:rsidRPr="00DD2C86">
              <w:rPr>
                <w:rFonts w:ascii="Calibri" w:hAnsi="Calibri" w:cs="Calibri"/>
                <w:bCs/>
                <w:sz w:val="22"/>
              </w:rPr>
              <w:t>Relazioni</w:t>
            </w:r>
          </w:p>
          <w:p w14:paraId="3DB5B9CB" w14:textId="57E7844B" w:rsidR="00F545B1" w:rsidRPr="00DD2C86" w:rsidRDefault="00DD2C86" w:rsidP="00DD2C86">
            <w:pPr>
              <w:ind w:right="122"/>
              <w:rPr>
                <w:rFonts w:ascii="Calibri" w:hAnsi="Calibri" w:cs="Calibri"/>
                <w:bCs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</w:t>
            </w:r>
            <w:r w:rsidR="00F545B1" w:rsidRPr="00DD2C86">
              <w:rPr>
                <w:rFonts w:ascii="Calibri" w:hAnsi="Calibri" w:cs="Calibri"/>
                <w:bCs/>
                <w:sz w:val="22"/>
              </w:rPr>
              <w:t>Sintesi</w:t>
            </w:r>
          </w:p>
          <w:p w14:paraId="7FA5732A" w14:textId="0F1AEC36" w:rsidR="00F545B1" w:rsidRPr="00DD2C86" w:rsidRDefault="00DD2C86" w:rsidP="00DD2C86">
            <w:pPr>
              <w:ind w:right="122"/>
              <w:rPr>
                <w:rFonts w:ascii="Calibri" w:hAnsi="Calibri" w:cs="Calibri"/>
                <w:bCs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</w:t>
            </w:r>
            <w:r w:rsidR="00F545B1" w:rsidRPr="00DD2C86">
              <w:rPr>
                <w:rFonts w:ascii="Calibri" w:hAnsi="Calibri" w:cs="Calibri"/>
                <w:bCs/>
                <w:sz w:val="22"/>
              </w:rPr>
              <w:t>Questionari aperti</w:t>
            </w:r>
          </w:p>
          <w:p w14:paraId="09400AF9" w14:textId="460E77B8" w:rsidR="00F545B1" w:rsidRPr="00DD2C86" w:rsidRDefault="00DD2C86" w:rsidP="00DD2C86">
            <w:pPr>
              <w:ind w:right="122"/>
              <w:rPr>
                <w:rFonts w:ascii="Calibri" w:hAnsi="Calibri" w:cs="Calibri"/>
                <w:bCs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</w:t>
            </w:r>
            <w:r w:rsidR="00F545B1" w:rsidRPr="00DD2C86">
              <w:rPr>
                <w:rFonts w:ascii="Calibri" w:hAnsi="Calibri" w:cs="Calibri"/>
                <w:bCs/>
                <w:sz w:val="22"/>
              </w:rPr>
              <w:t>Questionari a scelta multipla</w:t>
            </w:r>
          </w:p>
          <w:p w14:paraId="78F1978B" w14:textId="1B37D682" w:rsidR="00F545B1" w:rsidRPr="00DD2C86" w:rsidRDefault="00DD2C86" w:rsidP="00DD2C86">
            <w:pPr>
              <w:ind w:right="122"/>
              <w:rPr>
                <w:rFonts w:ascii="Calibri" w:hAnsi="Calibri" w:cs="Calibri"/>
                <w:bCs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</w:t>
            </w:r>
            <w:r w:rsidR="00F545B1" w:rsidRPr="00DD2C86">
              <w:rPr>
                <w:rFonts w:ascii="Calibri" w:hAnsi="Calibri" w:cs="Calibri"/>
                <w:bCs/>
                <w:sz w:val="22"/>
              </w:rPr>
              <w:t>Testi da completare</w:t>
            </w:r>
          </w:p>
          <w:p w14:paraId="674FAC53" w14:textId="1EF5089D" w:rsidR="00F545B1" w:rsidRPr="00DD2C86" w:rsidRDefault="00DD2C86" w:rsidP="00DD2C86">
            <w:pPr>
              <w:ind w:right="122"/>
              <w:rPr>
                <w:rFonts w:ascii="Calibri" w:hAnsi="Calibri" w:cs="Calibri"/>
                <w:bCs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</w:t>
            </w:r>
            <w:r w:rsidR="00F545B1" w:rsidRPr="00DD2C86">
              <w:rPr>
                <w:rFonts w:ascii="Calibri" w:hAnsi="Calibri" w:cs="Calibri"/>
                <w:bCs/>
                <w:sz w:val="22"/>
              </w:rPr>
              <w:t>Esercizi</w:t>
            </w:r>
          </w:p>
          <w:p w14:paraId="7692DDAA" w14:textId="03D438C8" w:rsidR="00F545B1" w:rsidRPr="00DD2C86" w:rsidRDefault="00DD2C86" w:rsidP="00DD2C86">
            <w:pPr>
              <w:ind w:right="122"/>
              <w:rPr>
                <w:rFonts w:ascii="Calibri" w:hAnsi="Calibri" w:cs="Calibri"/>
                <w:bCs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</w:t>
            </w:r>
            <w:r w:rsidR="00F545B1" w:rsidRPr="00DD2C86">
              <w:rPr>
                <w:rFonts w:ascii="Calibri" w:hAnsi="Calibri" w:cs="Calibri"/>
                <w:bCs/>
                <w:sz w:val="22"/>
              </w:rPr>
              <w:t>Altro</w:t>
            </w:r>
            <w:r w:rsidR="003F0E99" w:rsidRPr="00DD2C86">
              <w:rPr>
                <w:rFonts w:ascii="Calibri" w:hAnsi="Calibri" w:cs="Calibri"/>
                <w:bCs/>
                <w:sz w:val="22"/>
              </w:rPr>
              <w:t>………….</w:t>
            </w:r>
          </w:p>
        </w:tc>
        <w:tc>
          <w:tcPr>
            <w:tcW w:w="3633" w:type="dxa"/>
          </w:tcPr>
          <w:p w14:paraId="7B4ECA13" w14:textId="1C8F0C3A" w:rsidR="00F545B1" w:rsidRPr="00DD2C86" w:rsidRDefault="00DD2C86" w:rsidP="00DD2C86">
            <w:pPr>
              <w:ind w:right="122"/>
              <w:rPr>
                <w:rFonts w:ascii="Calibri" w:hAnsi="Calibri" w:cs="Calibri"/>
                <w:bCs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</w:t>
            </w:r>
            <w:r w:rsidR="00F545B1" w:rsidRPr="00DD2C86">
              <w:rPr>
                <w:rFonts w:ascii="Calibri" w:hAnsi="Calibri" w:cs="Calibri"/>
                <w:bCs/>
                <w:sz w:val="22"/>
              </w:rPr>
              <w:t>Relazioni su attività svolte</w:t>
            </w:r>
          </w:p>
          <w:p w14:paraId="18AB3CE8" w14:textId="6415E3BC" w:rsidR="00F545B1" w:rsidRPr="00DD2C86" w:rsidRDefault="00DD2C86" w:rsidP="00DD2C86">
            <w:pPr>
              <w:ind w:right="122"/>
              <w:rPr>
                <w:rFonts w:ascii="Calibri" w:hAnsi="Calibri" w:cs="Calibri"/>
                <w:bCs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</w:t>
            </w:r>
            <w:r w:rsidR="00F545B1" w:rsidRPr="00DD2C86">
              <w:rPr>
                <w:rFonts w:ascii="Calibri" w:hAnsi="Calibri" w:cs="Calibri"/>
                <w:bCs/>
                <w:sz w:val="22"/>
              </w:rPr>
              <w:t>Interrogazioni</w:t>
            </w:r>
          </w:p>
          <w:p w14:paraId="7C4C4973" w14:textId="39717BDA" w:rsidR="00F545B1" w:rsidRPr="00DD2C86" w:rsidRDefault="00DD2C86" w:rsidP="00DD2C86">
            <w:pPr>
              <w:ind w:right="122"/>
              <w:rPr>
                <w:rFonts w:ascii="Calibri" w:hAnsi="Calibri" w:cs="Calibri"/>
                <w:bCs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</w:t>
            </w:r>
            <w:r w:rsidR="00F545B1" w:rsidRPr="00DD2C86">
              <w:rPr>
                <w:rFonts w:ascii="Calibri" w:hAnsi="Calibri" w:cs="Calibri"/>
                <w:bCs/>
                <w:sz w:val="22"/>
              </w:rPr>
              <w:t>Interventi</w:t>
            </w:r>
          </w:p>
          <w:p w14:paraId="15AAB153" w14:textId="470FA598" w:rsidR="00F545B1" w:rsidRPr="00DD2C86" w:rsidRDefault="00DD2C86" w:rsidP="00DD2C86">
            <w:pPr>
              <w:ind w:right="122"/>
              <w:rPr>
                <w:rFonts w:ascii="Calibri" w:hAnsi="Calibri" w:cs="Calibri"/>
                <w:bCs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</w:t>
            </w:r>
            <w:r w:rsidR="00F545B1" w:rsidRPr="00DD2C86">
              <w:rPr>
                <w:rFonts w:ascii="Calibri" w:hAnsi="Calibri" w:cs="Calibri"/>
                <w:bCs/>
                <w:sz w:val="22"/>
              </w:rPr>
              <w:t>Discussioni su argomenti di studio</w:t>
            </w:r>
          </w:p>
          <w:p w14:paraId="50616A09" w14:textId="46D3FF8A" w:rsidR="00F545B1" w:rsidRPr="00DD2C86" w:rsidRDefault="00DD2C86" w:rsidP="00DD2C86">
            <w:pPr>
              <w:ind w:right="122"/>
              <w:rPr>
                <w:rFonts w:ascii="Calibri" w:hAnsi="Calibri" w:cs="Calibri"/>
                <w:bCs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</w:t>
            </w:r>
            <w:r w:rsidR="00F545B1" w:rsidRPr="00DD2C86">
              <w:rPr>
                <w:rFonts w:ascii="Calibri" w:hAnsi="Calibri" w:cs="Calibri"/>
                <w:bCs/>
                <w:sz w:val="22"/>
              </w:rPr>
              <w:t>Altro………….</w:t>
            </w:r>
          </w:p>
        </w:tc>
        <w:tc>
          <w:tcPr>
            <w:tcW w:w="3029" w:type="dxa"/>
          </w:tcPr>
          <w:p w14:paraId="442DAD8A" w14:textId="5585D904" w:rsidR="00F545B1" w:rsidRPr="00DD2C86" w:rsidRDefault="00DD2C86" w:rsidP="00DD2C86">
            <w:pPr>
              <w:ind w:right="122"/>
              <w:rPr>
                <w:rFonts w:ascii="Calibri" w:hAnsi="Calibri" w:cs="Calibri"/>
                <w:bCs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</w:t>
            </w:r>
            <w:r w:rsidR="00F545B1" w:rsidRPr="00DD2C86">
              <w:rPr>
                <w:rFonts w:ascii="Calibri" w:hAnsi="Calibri" w:cs="Calibri"/>
                <w:bCs/>
                <w:sz w:val="22"/>
              </w:rPr>
              <w:t>Prove grafico pittoriche</w:t>
            </w:r>
          </w:p>
          <w:p w14:paraId="276771E8" w14:textId="04D2E4A3" w:rsidR="00F545B1" w:rsidRPr="00DD2C86" w:rsidRDefault="00DD2C86" w:rsidP="00DD2C86">
            <w:pPr>
              <w:ind w:right="122"/>
              <w:rPr>
                <w:rFonts w:ascii="Calibri" w:hAnsi="Calibri" w:cs="Calibri"/>
                <w:bCs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</w:t>
            </w:r>
            <w:r w:rsidR="00F545B1" w:rsidRPr="00DD2C86">
              <w:rPr>
                <w:rFonts w:ascii="Calibri" w:hAnsi="Calibri" w:cs="Calibri"/>
                <w:bCs/>
                <w:sz w:val="22"/>
              </w:rPr>
              <w:t>Prove vocali</w:t>
            </w:r>
          </w:p>
          <w:p w14:paraId="4689A4E7" w14:textId="2692EC89" w:rsidR="00F545B1" w:rsidRPr="00DD2C86" w:rsidRDefault="00DD2C86" w:rsidP="00DD2C86">
            <w:pPr>
              <w:ind w:right="122"/>
              <w:rPr>
                <w:rFonts w:ascii="Calibri" w:hAnsi="Calibri" w:cs="Calibri"/>
                <w:bCs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</w:t>
            </w:r>
            <w:r w:rsidR="00F545B1" w:rsidRPr="00DD2C86">
              <w:rPr>
                <w:rFonts w:ascii="Calibri" w:hAnsi="Calibri" w:cs="Calibri"/>
                <w:bCs/>
                <w:sz w:val="22"/>
              </w:rPr>
              <w:t>Giochi motori</w:t>
            </w:r>
          </w:p>
          <w:p w14:paraId="298800AB" w14:textId="6FBEFB00" w:rsidR="00F545B1" w:rsidRPr="00DD2C86" w:rsidRDefault="00DD2C86" w:rsidP="00DD2C86">
            <w:pPr>
              <w:ind w:right="122"/>
              <w:rPr>
                <w:rFonts w:ascii="Calibri" w:hAnsi="Calibri" w:cs="Calibri"/>
                <w:bCs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</w:t>
            </w:r>
            <w:r w:rsidR="00F545B1" w:rsidRPr="00DD2C86">
              <w:rPr>
                <w:rFonts w:ascii="Calibri" w:hAnsi="Calibri" w:cs="Calibri"/>
                <w:bCs/>
                <w:sz w:val="22"/>
              </w:rPr>
              <w:t>Utilizzo del pc per produrre un elaborato</w:t>
            </w:r>
          </w:p>
          <w:p w14:paraId="618E7649" w14:textId="5BE30C85" w:rsidR="00F545B1" w:rsidRPr="00DD2C86" w:rsidRDefault="00DD2C86" w:rsidP="00DD2C86">
            <w:pPr>
              <w:ind w:right="122"/>
              <w:rPr>
                <w:rFonts w:ascii="Calibri" w:hAnsi="Calibri" w:cs="Calibri"/>
                <w:bCs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</w:t>
            </w:r>
            <w:r w:rsidR="00F545B1" w:rsidRPr="00DD2C86">
              <w:rPr>
                <w:rFonts w:ascii="Calibri" w:hAnsi="Calibri" w:cs="Calibri"/>
                <w:bCs/>
                <w:sz w:val="22"/>
              </w:rPr>
              <w:t>Soluzione problemi</w:t>
            </w:r>
          </w:p>
          <w:p w14:paraId="315CCA61" w14:textId="14DCC376" w:rsidR="00F545B1" w:rsidRPr="00DD2C86" w:rsidRDefault="00DD2C86" w:rsidP="00DD2C86">
            <w:pPr>
              <w:ind w:right="122"/>
              <w:rPr>
                <w:rFonts w:ascii="Calibri" w:hAnsi="Calibri" w:cs="Calibri"/>
                <w:bCs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A</w:t>
            </w:r>
            <w:r w:rsidR="00F545B1" w:rsidRPr="00DD2C86">
              <w:rPr>
                <w:rFonts w:ascii="Calibri" w:hAnsi="Calibri" w:cs="Calibri"/>
                <w:bCs/>
                <w:sz w:val="22"/>
              </w:rPr>
              <w:t>ltro</w:t>
            </w:r>
          </w:p>
        </w:tc>
      </w:tr>
    </w:tbl>
    <w:p w14:paraId="69BA6C94" w14:textId="2FDC6D5B" w:rsidR="00823499" w:rsidRDefault="00823499" w:rsidP="00F545B1">
      <w:pPr>
        <w:ind w:left="0" w:right="122" w:firstLine="0"/>
      </w:pPr>
    </w:p>
    <w:p w14:paraId="365C0FD4" w14:textId="3BA61C5B" w:rsidR="00AB4E73" w:rsidRDefault="00AB4E73" w:rsidP="00F545B1">
      <w:pPr>
        <w:ind w:left="0" w:right="122" w:firstLine="0"/>
      </w:pPr>
    </w:p>
    <w:p w14:paraId="6E9A9411" w14:textId="77777777" w:rsidR="00AB4E73" w:rsidRDefault="00AB4E73" w:rsidP="00F545B1">
      <w:pPr>
        <w:ind w:left="0" w:right="122" w:firstLine="0"/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928"/>
      </w:tblGrid>
      <w:tr w:rsidR="00DD2C86" w14:paraId="4BC30662" w14:textId="77777777" w:rsidTr="00DA1B1E">
        <w:tc>
          <w:tcPr>
            <w:tcW w:w="9922" w:type="dxa"/>
            <w:shd w:val="clear" w:color="auto" w:fill="B4C6E7" w:themeFill="accent1" w:themeFillTint="66"/>
          </w:tcPr>
          <w:p w14:paraId="728DFA2A" w14:textId="7E55695E" w:rsidR="00DD2C86" w:rsidRPr="008B7889" w:rsidRDefault="00DD2C86" w:rsidP="008B7889">
            <w:pPr>
              <w:tabs>
                <w:tab w:val="left" w:pos="855"/>
              </w:tabs>
              <w:ind w:left="0" w:right="335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B7889">
              <w:rPr>
                <w:rFonts w:ascii="Calibri" w:hAnsi="Calibri" w:cs="Calibri"/>
                <w:b/>
                <w:bCs/>
                <w:sz w:val="22"/>
              </w:rPr>
              <w:t>10. ATTIVITÀ INTEGRATIVE - PROGETTI</w:t>
            </w:r>
          </w:p>
        </w:tc>
      </w:tr>
      <w:tr w:rsidR="00DD2C86" w14:paraId="7B1C4611" w14:textId="77777777" w:rsidTr="008B7889">
        <w:tc>
          <w:tcPr>
            <w:tcW w:w="9922" w:type="dxa"/>
          </w:tcPr>
          <w:p w14:paraId="3400353C" w14:textId="60066143" w:rsidR="00DD2C86" w:rsidRPr="008B7889" w:rsidRDefault="008B7889" w:rsidP="008B7889">
            <w:pPr>
              <w:tabs>
                <w:tab w:val="left" w:pos="855"/>
              </w:tabs>
              <w:ind w:left="0" w:right="335" w:firstLine="0"/>
              <w:rPr>
                <w:rFonts w:ascii="Calibri" w:hAnsi="Calibri" w:cs="Calibri"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</w:t>
            </w:r>
            <w:r w:rsidR="00DD2C86" w:rsidRPr="008B7889">
              <w:rPr>
                <w:rFonts w:ascii="Calibri" w:hAnsi="Calibri" w:cs="Calibri"/>
                <w:sz w:val="22"/>
              </w:rPr>
              <w:t xml:space="preserve">Gli interventi progettati sono stati tutti effettivamente realizzati  </w:t>
            </w:r>
          </w:p>
          <w:p w14:paraId="56A9D2AD" w14:textId="7B672716" w:rsidR="008B7889" w:rsidRDefault="008B7889" w:rsidP="008B7889">
            <w:pPr>
              <w:tabs>
                <w:tab w:val="left" w:pos="855"/>
              </w:tabs>
              <w:ind w:left="0" w:right="335" w:firstLine="0"/>
              <w:rPr>
                <w:rFonts w:ascii="Calibri" w:hAnsi="Calibri" w:cs="Calibri"/>
                <w:sz w:val="22"/>
              </w:rPr>
            </w:pPr>
            <w:r w:rsidRPr="00B81C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1C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B81CEB">
              <w:rPr>
                <w:rFonts w:ascii="Calibri" w:hAnsi="Calibri" w:cs="Calibri"/>
                <w:sz w:val="22"/>
              </w:rPr>
              <w:fldChar w:fldCharType="end"/>
            </w:r>
            <w:r w:rsidRPr="00B81CEB">
              <w:rPr>
                <w:rFonts w:ascii="Calibri" w:hAnsi="Calibri" w:cs="Calibri"/>
                <w:sz w:val="22"/>
              </w:rPr>
              <w:t xml:space="preserve"> </w:t>
            </w:r>
            <w:r w:rsidR="00DD2C86" w:rsidRPr="008B7889">
              <w:rPr>
                <w:rFonts w:ascii="Calibri" w:hAnsi="Calibri" w:cs="Calibri"/>
                <w:sz w:val="22"/>
              </w:rPr>
              <w:t xml:space="preserve">Non sono stati svolti i seguenti interventi per i seguenti motivi: </w:t>
            </w:r>
          </w:p>
          <w:p w14:paraId="14AADF48" w14:textId="77777777" w:rsidR="008B7889" w:rsidRDefault="008B7889" w:rsidP="008B7889">
            <w:pPr>
              <w:tabs>
                <w:tab w:val="left" w:pos="855"/>
              </w:tabs>
              <w:ind w:left="0" w:right="335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14:paraId="3643A87B" w14:textId="77777777" w:rsidR="008B7889" w:rsidRDefault="008B7889" w:rsidP="008B7889">
            <w:pPr>
              <w:tabs>
                <w:tab w:val="left" w:pos="855"/>
              </w:tabs>
              <w:ind w:left="0" w:right="335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14:paraId="13D8B173" w14:textId="34157559" w:rsidR="00DD2C86" w:rsidRPr="008B7889" w:rsidRDefault="008B7889" w:rsidP="008B7889">
            <w:pPr>
              <w:tabs>
                <w:tab w:val="left" w:pos="855"/>
              </w:tabs>
              <w:ind w:left="0" w:right="335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8919E8" w14:textId="49DC1CC5" w:rsidR="008B7889" w:rsidRDefault="008B7889">
      <w:pPr>
        <w:spacing w:after="160"/>
        <w:ind w:left="0" w:firstLine="0"/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8B7889" w14:paraId="32BE22CB" w14:textId="77777777" w:rsidTr="00EB5827">
        <w:tc>
          <w:tcPr>
            <w:tcW w:w="9922" w:type="dxa"/>
            <w:shd w:val="clear" w:color="auto" w:fill="BDD6EE" w:themeFill="accent5" w:themeFillTint="66"/>
          </w:tcPr>
          <w:p w14:paraId="02773879" w14:textId="1743AFF9" w:rsidR="008B7889" w:rsidRPr="008B7889" w:rsidRDefault="008B7889" w:rsidP="008B7889">
            <w:pPr>
              <w:tabs>
                <w:tab w:val="left" w:pos="855"/>
              </w:tabs>
              <w:ind w:left="0" w:right="335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B7889">
              <w:rPr>
                <w:rFonts w:ascii="Calibri" w:hAnsi="Calibri" w:cs="Calibri"/>
                <w:b/>
                <w:bCs/>
                <w:sz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</w:rPr>
              <w:t>1</w:t>
            </w:r>
            <w:r w:rsidRPr="008B7889">
              <w:rPr>
                <w:rFonts w:ascii="Calibri" w:hAnsi="Calibri" w:cs="Calibri"/>
                <w:b/>
                <w:bCs/>
                <w:sz w:val="22"/>
              </w:rPr>
              <w:t>.</w:t>
            </w:r>
            <w:r w:rsidRPr="008B7889">
              <w:rPr>
                <w:rFonts w:ascii="Calibri" w:hAnsi="Calibri" w:cs="Calibri"/>
              </w:rPr>
              <w:t xml:space="preserve"> </w:t>
            </w:r>
            <w:r w:rsidRPr="008B7889">
              <w:rPr>
                <w:rFonts w:ascii="Calibri" w:hAnsi="Calibri" w:cs="Calibri"/>
                <w:b/>
                <w:bCs/>
                <w:sz w:val="22"/>
              </w:rPr>
              <w:t>SITUAZIONE DISCIPLINARE</w:t>
            </w:r>
          </w:p>
        </w:tc>
      </w:tr>
      <w:tr w:rsidR="008B7889" w14:paraId="4FA0C253" w14:textId="77777777" w:rsidTr="00EB5827">
        <w:tc>
          <w:tcPr>
            <w:tcW w:w="9922" w:type="dxa"/>
          </w:tcPr>
          <w:p w14:paraId="755ED803" w14:textId="1F57E4AB" w:rsidR="008B7889" w:rsidRPr="008B7889" w:rsidRDefault="008B7889" w:rsidP="008B7889">
            <w:pPr>
              <w:shd w:val="clear" w:color="auto" w:fill="FFFFFF" w:themeFill="background1"/>
              <w:spacing w:after="18"/>
              <w:ind w:left="0" w:firstLine="0"/>
              <w:rPr>
                <w:rFonts w:ascii="Calibri" w:hAnsi="Calibri" w:cs="Calibri"/>
                <w:sz w:val="22"/>
              </w:rPr>
            </w:pPr>
            <w:r w:rsidRPr="008B7889">
              <w:rPr>
                <w:rFonts w:ascii="Calibri" w:hAnsi="Calibri" w:cs="Calibri"/>
                <w:sz w:val="22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B788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8B7889">
              <w:rPr>
                <w:rFonts w:ascii="Calibri" w:hAnsi="Calibri" w:cs="Calibri"/>
                <w:sz w:val="22"/>
              </w:rPr>
              <w:fldChar w:fldCharType="end"/>
            </w:r>
            <w:r w:rsidRPr="008B7889">
              <w:rPr>
                <w:rFonts w:ascii="Calibri" w:hAnsi="Calibri" w:cs="Calibri"/>
                <w:sz w:val="22"/>
              </w:rPr>
              <w:t xml:space="preserve"> Non è stato necessario ricorrere a provvedimenti disciplinari rilevanti. </w:t>
            </w:r>
          </w:p>
          <w:p w14:paraId="42589571" w14:textId="7A037AF4" w:rsidR="008B7889" w:rsidRPr="008B7889" w:rsidRDefault="008B7889" w:rsidP="008B7889">
            <w:pPr>
              <w:shd w:val="clear" w:color="auto" w:fill="FFFFFF" w:themeFill="background1"/>
              <w:spacing w:after="45" w:line="276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B7889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B788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8B7889">
              <w:rPr>
                <w:rFonts w:ascii="Calibri" w:hAnsi="Calibri" w:cs="Calibri"/>
                <w:sz w:val="22"/>
              </w:rPr>
              <w:fldChar w:fldCharType="end"/>
            </w:r>
            <w:r w:rsidRPr="008B7889">
              <w:rPr>
                <w:rFonts w:ascii="Calibri" w:hAnsi="Calibri" w:cs="Calibri"/>
                <w:sz w:val="22"/>
              </w:rPr>
              <w:t xml:space="preserve"> Il comportamento è andato progressivamente evolvendosi verso un maggior grado di maturità e responsabilità, tranne per gli alunni …………………………………………………………………………………………… </w:t>
            </w:r>
          </w:p>
          <w:p w14:paraId="5B69D5BC" w14:textId="573E36F1" w:rsidR="008B7889" w:rsidRPr="008B7889" w:rsidRDefault="008B7889" w:rsidP="008B7889">
            <w:pPr>
              <w:shd w:val="clear" w:color="auto" w:fill="FFFFFF" w:themeFill="background1"/>
              <w:spacing w:after="63"/>
              <w:ind w:left="0" w:firstLine="0"/>
              <w:rPr>
                <w:rFonts w:ascii="Calibri" w:hAnsi="Calibri" w:cs="Calibri"/>
                <w:sz w:val="22"/>
              </w:rPr>
            </w:pPr>
            <w:r w:rsidRPr="008B7889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B788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8B7889">
              <w:rPr>
                <w:rFonts w:ascii="Calibri" w:hAnsi="Calibri" w:cs="Calibri"/>
                <w:sz w:val="22"/>
              </w:rPr>
              <w:fldChar w:fldCharType="end"/>
            </w:r>
            <w:r w:rsidRPr="008B7889">
              <w:rPr>
                <w:rFonts w:ascii="Calibri" w:hAnsi="Calibri" w:cs="Calibri"/>
                <w:sz w:val="22"/>
              </w:rPr>
              <w:t xml:space="preserve"> Episodicamente e in via del tutto eccezionale si è fatto uso di annotazioni di richiamo personale. </w:t>
            </w:r>
          </w:p>
          <w:p w14:paraId="0639644B" w14:textId="08CEA102" w:rsidR="008B7889" w:rsidRPr="008B7889" w:rsidRDefault="008B7889" w:rsidP="008B7889">
            <w:pPr>
              <w:shd w:val="clear" w:color="auto" w:fill="FFFFFF" w:themeFill="background1"/>
              <w:spacing w:after="19"/>
              <w:ind w:left="0" w:firstLine="0"/>
              <w:rPr>
                <w:rFonts w:ascii="Calibri" w:hAnsi="Calibri" w:cs="Calibri"/>
                <w:sz w:val="22"/>
              </w:rPr>
            </w:pPr>
            <w:r w:rsidRPr="008B7889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B788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8B7889">
              <w:rPr>
                <w:rFonts w:ascii="Calibri" w:hAnsi="Calibri" w:cs="Calibri"/>
                <w:sz w:val="22"/>
              </w:rPr>
              <w:fldChar w:fldCharType="end"/>
            </w:r>
            <w:r w:rsidRPr="008B7889">
              <w:rPr>
                <w:rFonts w:ascii="Calibri" w:hAnsi="Calibri" w:cs="Calibri"/>
                <w:sz w:val="22"/>
              </w:rPr>
              <w:t xml:space="preserve"> È stato necessario convocare alcune famiglie per problemi disciplinari. </w:t>
            </w:r>
          </w:p>
          <w:p w14:paraId="62C9404D" w14:textId="77777777" w:rsidR="008B7889" w:rsidRPr="008B7889" w:rsidRDefault="008B7889" w:rsidP="008B7889">
            <w:pPr>
              <w:shd w:val="clear" w:color="auto" w:fill="FFFFFF" w:themeFill="background1"/>
              <w:spacing w:after="16"/>
              <w:ind w:left="0" w:firstLine="0"/>
              <w:rPr>
                <w:rFonts w:ascii="Calibri" w:hAnsi="Calibri" w:cs="Calibri"/>
                <w:sz w:val="22"/>
              </w:rPr>
            </w:pPr>
            <w:r w:rsidRPr="008B7889">
              <w:rPr>
                <w:rFonts w:ascii="Calibri" w:hAnsi="Calibri" w:cs="Calibri"/>
                <w:sz w:val="22"/>
              </w:rPr>
              <w:t xml:space="preserve"> </w:t>
            </w:r>
          </w:p>
          <w:p w14:paraId="5DB4A682" w14:textId="30D02298" w:rsidR="008B7889" w:rsidRPr="008B7889" w:rsidRDefault="008B7889" w:rsidP="008B7889">
            <w:pPr>
              <w:shd w:val="clear" w:color="auto" w:fill="FFFFFF" w:themeFill="background1"/>
              <w:spacing w:after="61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</w:t>
            </w:r>
            <w:r w:rsidRPr="008B7889">
              <w:rPr>
                <w:rFonts w:ascii="Calibri" w:hAnsi="Calibri" w:cs="Calibri"/>
                <w:sz w:val="22"/>
              </w:rPr>
              <w:t xml:space="preserve">ono stati presi provvedimenti disciplinari del consiglio di classe per i seguenti alunni: </w:t>
            </w:r>
          </w:p>
          <w:p w14:paraId="7664AF93" w14:textId="77777777" w:rsidR="008B7889" w:rsidRPr="008B7889" w:rsidRDefault="008B7889" w:rsidP="008B7889">
            <w:pPr>
              <w:shd w:val="clear" w:color="auto" w:fill="FFFFFF" w:themeFill="background1"/>
              <w:spacing w:after="23"/>
              <w:ind w:left="0" w:firstLine="0"/>
              <w:rPr>
                <w:rFonts w:ascii="Calibri" w:hAnsi="Calibri" w:cs="Calibri"/>
                <w:sz w:val="22"/>
              </w:rPr>
            </w:pPr>
            <w:r w:rsidRPr="008B7889">
              <w:rPr>
                <w:rFonts w:ascii="Calibri" w:hAnsi="Calibri" w:cs="Calibri"/>
                <w:sz w:val="22"/>
              </w:rPr>
              <w:t xml:space="preserve">……………………………………………………………………………………………… </w:t>
            </w:r>
          </w:p>
          <w:p w14:paraId="0FB09F41" w14:textId="77777777" w:rsidR="008B7889" w:rsidRPr="008B7889" w:rsidRDefault="008B7889" w:rsidP="008B7889">
            <w:pPr>
              <w:shd w:val="clear" w:color="auto" w:fill="FFFFFF" w:themeFill="background1"/>
              <w:spacing w:after="0"/>
              <w:ind w:left="0" w:firstLine="0"/>
              <w:rPr>
                <w:rFonts w:ascii="Calibri" w:hAnsi="Calibri" w:cs="Calibri"/>
                <w:sz w:val="22"/>
              </w:rPr>
            </w:pPr>
            <w:r w:rsidRPr="008B7889">
              <w:rPr>
                <w:rFonts w:ascii="Calibri" w:hAnsi="Calibri" w:cs="Calibri"/>
                <w:sz w:val="22"/>
              </w:rPr>
              <w:t xml:space="preserve">……………………………………………………………………………………………… </w:t>
            </w:r>
          </w:p>
          <w:p w14:paraId="5D097A2C" w14:textId="59F70A9C" w:rsidR="008B7889" w:rsidRPr="008B7889" w:rsidRDefault="008B7889" w:rsidP="00EB5827">
            <w:pPr>
              <w:tabs>
                <w:tab w:val="left" w:pos="855"/>
              </w:tabs>
              <w:ind w:left="0" w:right="335" w:firstLine="0"/>
              <w:rPr>
                <w:rFonts w:ascii="Calibri" w:hAnsi="Calibri" w:cs="Calibri"/>
                <w:sz w:val="22"/>
              </w:rPr>
            </w:pPr>
          </w:p>
        </w:tc>
      </w:tr>
    </w:tbl>
    <w:p w14:paraId="4DE8728D" w14:textId="18786EFF" w:rsidR="008B7889" w:rsidRDefault="008B7889" w:rsidP="00F545B1">
      <w:pPr>
        <w:tabs>
          <w:tab w:val="left" w:pos="855"/>
        </w:tabs>
        <w:ind w:left="360" w:right="122" w:firstLine="0"/>
      </w:pPr>
    </w:p>
    <w:p w14:paraId="5F46EE33" w14:textId="387D6DFA" w:rsidR="00AB4E73" w:rsidRDefault="00AB4E73" w:rsidP="00F545B1">
      <w:pPr>
        <w:tabs>
          <w:tab w:val="left" w:pos="855"/>
        </w:tabs>
        <w:ind w:left="360" w:right="122" w:firstLine="0"/>
      </w:pPr>
    </w:p>
    <w:p w14:paraId="3EF0D4FB" w14:textId="796D6656" w:rsidR="00AB4E73" w:rsidRDefault="00AB4E73" w:rsidP="00F545B1">
      <w:pPr>
        <w:tabs>
          <w:tab w:val="left" w:pos="855"/>
        </w:tabs>
        <w:ind w:left="360" w:right="122" w:firstLine="0"/>
      </w:pPr>
    </w:p>
    <w:p w14:paraId="74FBD8DD" w14:textId="77777777" w:rsidR="00AB4E73" w:rsidRDefault="00AB4E73" w:rsidP="00F545B1">
      <w:pPr>
        <w:tabs>
          <w:tab w:val="left" w:pos="855"/>
        </w:tabs>
        <w:ind w:left="360" w:right="122" w:firstLine="0"/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8B7889" w14:paraId="2D7702DB" w14:textId="77777777" w:rsidTr="00EB5827">
        <w:tc>
          <w:tcPr>
            <w:tcW w:w="9922" w:type="dxa"/>
            <w:shd w:val="clear" w:color="auto" w:fill="BDD6EE" w:themeFill="accent5" w:themeFillTint="66"/>
          </w:tcPr>
          <w:p w14:paraId="5FDFF2EB" w14:textId="6366A472" w:rsidR="008B7889" w:rsidRPr="008B7889" w:rsidRDefault="008B7889" w:rsidP="00EB5827">
            <w:pPr>
              <w:tabs>
                <w:tab w:val="left" w:pos="855"/>
              </w:tabs>
              <w:ind w:left="0" w:right="335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12. </w:t>
            </w:r>
            <w:r w:rsidRPr="008B7889">
              <w:rPr>
                <w:rFonts w:ascii="Calibri" w:hAnsi="Calibri" w:cs="Calibri"/>
                <w:b/>
                <w:bCs/>
                <w:sz w:val="22"/>
              </w:rPr>
              <w:t>RAPPORTI CON LE FAMIGLIE</w:t>
            </w:r>
          </w:p>
        </w:tc>
      </w:tr>
      <w:tr w:rsidR="008B7889" w14:paraId="536CEC8E" w14:textId="77777777" w:rsidTr="00EB5827">
        <w:tc>
          <w:tcPr>
            <w:tcW w:w="9922" w:type="dxa"/>
          </w:tcPr>
          <w:p w14:paraId="4811E4B1" w14:textId="77777777" w:rsidR="008B7889" w:rsidRPr="008B7889" w:rsidRDefault="008B7889" w:rsidP="008B7889">
            <w:pPr>
              <w:spacing w:after="160"/>
              <w:ind w:left="0" w:firstLine="0"/>
              <w:rPr>
                <w:rFonts w:ascii="Calibri" w:hAnsi="Calibri" w:cs="Calibri"/>
                <w:sz w:val="22"/>
              </w:rPr>
            </w:pPr>
            <w:r w:rsidRPr="008B7889">
              <w:rPr>
                <w:rFonts w:ascii="Calibri" w:hAnsi="Calibri" w:cs="Calibri"/>
                <w:sz w:val="22"/>
              </w:rPr>
              <w:t xml:space="preserve">I genitori degli allievi sono stati contattati attraverso le consuete modalità dei colloqui individuali e generali; in particolare, la partecipazione della famiglia ai colloqui è stata: </w:t>
            </w:r>
          </w:p>
          <w:p w14:paraId="717F27D9" w14:textId="77777777" w:rsidR="008B7889" w:rsidRPr="008B7889" w:rsidRDefault="008B7889" w:rsidP="008B7889">
            <w:pPr>
              <w:spacing w:after="160"/>
              <w:ind w:left="0" w:firstLine="0"/>
              <w:rPr>
                <w:rFonts w:ascii="Calibri" w:hAnsi="Calibri" w:cs="Calibri"/>
                <w:sz w:val="22"/>
              </w:rPr>
            </w:pPr>
            <w:r w:rsidRPr="008B7889">
              <w:rPr>
                <w:rFonts w:ascii="Calibri" w:hAnsi="Calibri" w:cs="Calibri"/>
                <w:sz w:val="22"/>
              </w:rPr>
              <w:t xml:space="preserve"> </w:t>
            </w:r>
          </w:p>
          <w:p w14:paraId="3628AFF6" w14:textId="1D01B088" w:rsidR="008B7889" w:rsidRPr="008B7889" w:rsidRDefault="008B7889" w:rsidP="008B7889">
            <w:pPr>
              <w:spacing w:after="160"/>
              <w:ind w:left="0" w:firstLine="0"/>
              <w:rPr>
                <w:rFonts w:ascii="Calibri" w:hAnsi="Calibri" w:cs="Calibri"/>
                <w:sz w:val="22"/>
              </w:rPr>
            </w:pPr>
            <w:r w:rsidRPr="008B7889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B788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8B7889">
              <w:rPr>
                <w:rFonts w:ascii="Calibri" w:hAnsi="Calibri" w:cs="Calibri"/>
                <w:sz w:val="22"/>
              </w:rPr>
              <w:fldChar w:fldCharType="end"/>
            </w:r>
            <w:r w:rsidRPr="008B7889">
              <w:rPr>
                <w:rFonts w:ascii="Calibri" w:hAnsi="Calibri" w:cs="Calibri"/>
                <w:sz w:val="22"/>
              </w:rPr>
              <w:t xml:space="preserve"> </w:t>
            </w:r>
            <w:proofErr w:type="gramStart"/>
            <w:r w:rsidRPr="008B7889">
              <w:rPr>
                <w:rFonts w:ascii="Calibri" w:hAnsi="Calibri" w:cs="Calibri"/>
                <w:sz w:val="22"/>
              </w:rPr>
              <w:t>regolare</w:t>
            </w:r>
            <w:proofErr w:type="gramEnd"/>
            <w:r w:rsidRPr="008B7889">
              <w:rPr>
                <w:rFonts w:ascii="Calibri" w:hAnsi="Calibri" w:cs="Calibri"/>
                <w:sz w:val="22"/>
              </w:rPr>
              <w:t xml:space="preserve"> di quasi tutti gli alunni      </w:t>
            </w:r>
            <w:r w:rsidRPr="008B7889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B788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8B7889">
              <w:rPr>
                <w:rFonts w:ascii="Calibri" w:hAnsi="Calibri" w:cs="Calibri"/>
                <w:sz w:val="22"/>
              </w:rPr>
              <w:fldChar w:fldCharType="end"/>
            </w:r>
            <w:r w:rsidRPr="008B7889">
              <w:rPr>
                <w:rFonts w:ascii="Calibri" w:hAnsi="Calibri" w:cs="Calibri"/>
                <w:sz w:val="22"/>
              </w:rPr>
              <w:t xml:space="preserve"> saltuaria        </w:t>
            </w:r>
            <w:r w:rsidRPr="008B7889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B788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8B7889">
              <w:rPr>
                <w:rFonts w:ascii="Calibri" w:hAnsi="Calibri" w:cs="Calibri"/>
                <w:sz w:val="22"/>
              </w:rPr>
              <w:fldChar w:fldCharType="end"/>
            </w:r>
            <w:r w:rsidRPr="008B7889">
              <w:rPr>
                <w:rFonts w:ascii="Calibri" w:hAnsi="Calibri" w:cs="Calibri"/>
                <w:sz w:val="22"/>
              </w:rPr>
              <w:t xml:space="preserve"> scarsa      </w:t>
            </w:r>
            <w:r w:rsidRPr="008B7889">
              <w:rPr>
                <w:rFonts w:ascii="Calibri" w:hAnsi="Calibri" w:cs="Calibr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B788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862571">
              <w:rPr>
                <w:rFonts w:ascii="Calibri" w:hAnsi="Calibri" w:cs="Calibri"/>
                <w:sz w:val="22"/>
              </w:rPr>
            </w:r>
            <w:r w:rsidR="00862571">
              <w:rPr>
                <w:rFonts w:ascii="Calibri" w:hAnsi="Calibri" w:cs="Calibri"/>
                <w:sz w:val="22"/>
              </w:rPr>
              <w:fldChar w:fldCharType="separate"/>
            </w:r>
            <w:r w:rsidRPr="008B7889">
              <w:rPr>
                <w:rFonts w:ascii="Calibri" w:hAnsi="Calibri" w:cs="Calibri"/>
                <w:sz w:val="22"/>
              </w:rPr>
              <w:fldChar w:fldCharType="end"/>
            </w:r>
            <w:r w:rsidRPr="008B7889">
              <w:rPr>
                <w:rFonts w:ascii="Calibri" w:hAnsi="Calibri" w:cs="Calibri"/>
                <w:sz w:val="22"/>
              </w:rPr>
              <w:t xml:space="preserve"> solo se sollecitata </w:t>
            </w:r>
          </w:p>
          <w:p w14:paraId="51F33B38" w14:textId="77777777" w:rsidR="008B7889" w:rsidRPr="008B7889" w:rsidRDefault="008B7889" w:rsidP="008B7889">
            <w:pPr>
              <w:spacing w:after="160"/>
              <w:ind w:left="0" w:firstLine="0"/>
              <w:rPr>
                <w:rFonts w:ascii="Calibri" w:hAnsi="Calibri" w:cs="Calibri"/>
                <w:sz w:val="22"/>
              </w:rPr>
            </w:pPr>
            <w:r w:rsidRPr="008B7889">
              <w:rPr>
                <w:rFonts w:ascii="Calibri" w:hAnsi="Calibri" w:cs="Calibri"/>
                <w:sz w:val="22"/>
              </w:rPr>
              <w:t xml:space="preserve"> </w:t>
            </w:r>
          </w:p>
          <w:p w14:paraId="09C4869D" w14:textId="38C97199" w:rsidR="008B7889" w:rsidRPr="008B7889" w:rsidRDefault="008B7889" w:rsidP="008B7889">
            <w:pPr>
              <w:tabs>
                <w:tab w:val="left" w:pos="855"/>
              </w:tabs>
              <w:ind w:left="0" w:right="335" w:firstLine="0"/>
              <w:rPr>
                <w:rFonts w:ascii="Calibri" w:hAnsi="Calibri" w:cs="Calibri"/>
                <w:sz w:val="22"/>
              </w:rPr>
            </w:pPr>
            <w:r w:rsidRPr="008B7889">
              <w:rPr>
                <w:rFonts w:ascii="Calibri" w:hAnsi="Calibri" w:cs="Calibri"/>
                <w:sz w:val="22"/>
              </w:rPr>
              <w:t>Problematiche particolari sono sorte con la famiglia dell’alunno /a: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8B7889">
              <w:rPr>
                <w:rFonts w:ascii="Calibri" w:hAnsi="Calibri" w:cs="Calibri"/>
                <w:sz w:val="22"/>
              </w:rPr>
              <w:t>…………………………</w:t>
            </w:r>
            <w:proofErr w:type="gramStart"/>
            <w:r w:rsidRPr="008B7889">
              <w:rPr>
                <w:rFonts w:ascii="Calibri" w:hAnsi="Calibri" w:cs="Calibri"/>
                <w:sz w:val="22"/>
              </w:rPr>
              <w:t>…….</w:t>
            </w:r>
            <w:proofErr w:type="gramEnd"/>
            <w:r w:rsidRPr="008B7889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</w:tbl>
    <w:p w14:paraId="3A5DEFDF" w14:textId="77777777" w:rsidR="008B7889" w:rsidRDefault="008B7889" w:rsidP="00F545B1">
      <w:pPr>
        <w:tabs>
          <w:tab w:val="left" w:pos="855"/>
        </w:tabs>
        <w:ind w:left="360" w:right="122" w:firstLine="0"/>
      </w:pPr>
    </w:p>
    <w:p w14:paraId="22967E47" w14:textId="77777777" w:rsidR="008B7889" w:rsidRDefault="008B7889" w:rsidP="00F545B1">
      <w:pPr>
        <w:tabs>
          <w:tab w:val="left" w:pos="855"/>
        </w:tabs>
        <w:ind w:left="360" w:right="122" w:firstLine="0"/>
      </w:pPr>
    </w:p>
    <w:p w14:paraId="02483EAE" w14:textId="4A4BD34E" w:rsidR="00112F72" w:rsidRDefault="008620D3">
      <w:pPr>
        <w:spacing w:after="235"/>
        <w:ind w:left="509" w:firstLine="0"/>
        <w:rPr>
          <w:sz w:val="22"/>
        </w:rPr>
      </w:pPr>
      <w:r>
        <w:rPr>
          <w:sz w:val="22"/>
        </w:rPr>
        <w:t xml:space="preserve">Monte San </w:t>
      </w:r>
      <w:proofErr w:type="gramStart"/>
      <w:r>
        <w:rPr>
          <w:sz w:val="22"/>
        </w:rPr>
        <w:t>Giusto ,</w:t>
      </w:r>
      <w:proofErr w:type="gramEnd"/>
      <w:r>
        <w:rPr>
          <w:sz w:val="22"/>
        </w:rPr>
        <w:t xml:space="preserve"> li…………………………</w:t>
      </w:r>
    </w:p>
    <w:p w14:paraId="2B3DBF47" w14:textId="77777777" w:rsidR="00112F72" w:rsidRPr="00DE7E70" w:rsidRDefault="00112F72" w:rsidP="00112F72">
      <w:pPr>
        <w:jc w:val="both"/>
        <w:rPr>
          <w:rFonts w:ascii="Garamond" w:hAnsi="Garamond" w:cs="Comic Sans MS"/>
          <w:b/>
        </w:rPr>
      </w:pPr>
    </w:p>
    <w:p w14:paraId="7DEB01C1" w14:textId="77777777" w:rsidR="001365FF" w:rsidRDefault="00E17BE5">
      <w:pPr>
        <w:spacing w:after="0"/>
        <w:ind w:left="0" w:right="307" w:firstLine="0"/>
        <w:jc w:val="right"/>
      </w:pPr>
      <w:r>
        <w:rPr>
          <w:b/>
        </w:rPr>
        <w:t xml:space="preserve"> </w:t>
      </w:r>
    </w:p>
    <w:p w14:paraId="3BAF3409" w14:textId="77777777" w:rsidR="001365FF" w:rsidRDefault="00E17BE5">
      <w:pPr>
        <w:tabs>
          <w:tab w:val="center" w:pos="8049"/>
          <w:tab w:val="center" w:pos="10435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Il Docente: prof._________________ </w:t>
      </w:r>
      <w:r>
        <w:rPr>
          <w:b/>
        </w:rPr>
        <w:tab/>
      </w:r>
      <w:r>
        <w:t xml:space="preserve"> </w:t>
      </w:r>
    </w:p>
    <w:p w14:paraId="4B6C1EE7" w14:textId="77777777" w:rsidR="001365FF" w:rsidRDefault="00E17BE5">
      <w:pPr>
        <w:spacing w:after="218"/>
        <w:ind w:left="228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DEA5166" w14:textId="77777777" w:rsidR="001365FF" w:rsidRDefault="00E17BE5">
      <w:pPr>
        <w:spacing w:after="0"/>
        <w:ind w:left="228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1365F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26" w:right="480" w:bottom="934" w:left="624" w:header="7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E5E72" w14:textId="77777777" w:rsidR="00862571" w:rsidRDefault="00862571">
      <w:pPr>
        <w:spacing w:after="0" w:line="240" w:lineRule="auto"/>
      </w:pPr>
      <w:r>
        <w:separator/>
      </w:r>
    </w:p>
  </w:endnote>
  <w:endnote w:type="continuationSeparator" w:id="0">
    <w:p w14:paraId="592B2F4E" w14:textId="77777777" w:rsidR="00862571" w:rsidRDefault="0086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251801"/>
      <w:docPartObj>
        <w:docPartGallery w:val="Page Numbers (Bottom of Page)"/>
        <w:docPartUnique/>
      </w:docPartObj>
    </w:sdtPr>
    <w:sdtEndPr/>
    <w:sdtContent>
      <w:p w14:paraId="0C617895" w14:textId="1A0234BD" w:rsidR="00EB5827" w:rsidRDefault="00EB582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B6C">
          <w:rPr>
            <w:noProof/>
          </w:rPr>
          <w:t>8</w:t>
        </w:r>
        <w:r>
          <w:fldChar w:fldCharType="end"/>
        </w:r>
      </w:p>
    </w:sdtContent>
  </w:sdt>
  <w:p w14:paraId="2A30FDB6" w14:textId="77777777" w:rsidR="00EB5827" w:rsidRDefault="00EB58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44C55" w14:textId="77777777" w:rsidR="00862571" w:rsidRDefault="00862571">
      <w:pPr>
        <w:spacing w:after="0" w:line="240" w:lineRule="auto"/>
      </w:pPr>
      <w:r>
        <w:separator/>
      </w:r>
    </w:p>
  </w:footnote>
  <w:footnote w:type="continuationSeparator" w:id="0">
    <w:p w14:paraId="48FB355F" w14:textId="77777777" w:rsidR="00862571" w:rsidRDefault="0086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9A83C" w14:textId="77777777" w:rsidR="00EB5827" w:rsidRDefault="00EB5827">
    <w:pPr>
      <w:spacing w:after="0"/>
      <w:ind w:left="509" w:firstLine="0"/>
    </w:pPr>
    <w:r>
      <w:rPr>
        <w:rFonts w:ascii="Calibri" w:eastAsia="Calibri" w:hAnsi="Calibri" w:cs="Calibri"/>
        <w:sz w:val="20"/>
      </w:rPr>
      <w:t xml:space="preserve">I.C. </w:t>
    </w:r>
    <w:proofErr w:type="gramStart"/>
    <w:r>
      <w:rPr>
        <w:rFonts w:ascii="Calibri" w:eastAsia="Calibri" w:hAnsi="Calibri" w:cs="Calibri"/>
        <w:sz w:val="20"/>
      </w:rPr>
      <w:t>“ CARLO</w:t>
    </w:r>
    <w:proofErr w:type="gramEnd"/>
    <w:r>
      <w:rPr>
        <w:rFonts w:ascii="Calibri" w:eastAsia="Calibri" w:hAnsi="Calibri" w:cs="Calibri"/>
        <w:sz w:val="20"/>
      </w:rPr>
      <w:t xml:space="preserve"> SANTAGATA  V C.D.” – PORTICI (NA)                                                                       Anno Scolastico 2016-2017 </w:t>
    </w:r>
  </w:p>
  <w:p w14:paraId="6827EA6C" w14:textId="77777777" w:rsidR="00EB5827" w:rsidRDefault="00EB5827">
    <w:pPr>
      <w:spacing w:after="0"/>
      <w:ind w:left="509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7F8CE" w14:textId="0F09D8BE" w:rsidR="00EB5827" w:rsidRPr="001B71D3" w:rsidRDefault="00EB5827" w:rsidP="001B71D3">
    <w:pPr>
      <w:tabs>
        <w:tab w:val="left" w:pos="3165"/>
      </w:tabs>
      <w:spacing w:after="0" w:line="240" w:lineRule="auto"/>
      <w:ind w:left="0" w:firstLine="0"/>
      <w:rPr>
        <w:rFonts w:asciiTheme="minorHAnsi" w:eastAsia="SimSun" w:hAnsiTheme="minorHAnsi" w:cstheme="minorHAnsi"/>
        <w:color w:val="auto"/>
        <w:sz w:val="22"/>
        <w:szCs w:val="24"/>
        <w:lang w:eastAsia="en-US"/>
      </w:rPr>
    </w:pPr>
    <w:r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0DB9C8" wp14:editId="650B1404">
              <wp:simplePos x="0" y="0"/>
              <wp:positionH relativeFrom="column">
                <wp:posOffset>1695450</wp:posOffset>
              </wp:positionH>
              <wp:positionV relativeFrom="paragraph">
                <wp:posOffset>8255</wp:posOffset>
              </wp:positionV>
              <wp:extent cx="4370070" cy="57213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0070" cy="572135"/>
                        <a:chOff x="2282" y="789"/>
                        <a:chExt cx="6882" cy="901"/>
                      </a:xfrm>
                    </wpg:grpSpPr>
                    <pic:pic xmlns:pic="http://schemas.openxmlformats.org/drawingml/2006/picture">
                      <pic:nvPicPr>
                        <pic:cNvPr id="2" name="Picture 4" descr="logoLottosm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15" y="789"/>
                          <a:ext cx="1149" cy="9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Object 5"/>
                        <pic:cNvPicPr>
                          <a:picLocks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9" y="789"/>
                          <a:ext cx="914" cy="8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6" descr="Regione marche"/>
                        <pic:cNvPicPr>
                          <a:picLocks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2" y="1062"/>
                          <a:ext cx="1603" cy="5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6350752E" id="Group 6" o:spid="_x0000_s1026" style="position:absolute;margin-left:133.5pt;margin-top:.65pt;width:344.1pt;height:45.05pt;z-index:251659264" coordorigin="2282,789" coordsize="6882,9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logoLottosm" style="position:absolute;left:8015;top:789;width:1149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liTjBAAAA2gAAAA8AAABkcnMvZG93bnJldi54bWxEj9GKwjAURN+F/YdwBd801UWRrlFkQXAV&#10;H+z6AXebu21pc1OaaOPfG0HwcZiZM8xqE0wjbtS5yrKC6SQBQZxbXXGh4PK7Gy9BOI+ssbFMCu7k&#10;YLP+GKww1bbnM90yX4gIYZeigtL7NpXS5SUZdBPbEkfv33YGfZRdIXWHfYSbRs6SZCENVhwXSmzp&#10;u6S8zq5GwaG6JstjfWoxqy/9NIQf/vucKzUahu0XCE/Bv8Ov9l4rmMHzSrwBcv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qliTjBAAAA2gAAAA8AAAAAAAAAAAAAAAAAnwIA&#10;AGRycy9kb3ducmV2LnhtbFBLBQYAAAAABAAEAPcAAACNAwAAAAA=&#10;">
                <v:imagedata r:id="rId4" o:title="logoLottosm"/>
                <v:path arrowok="t"/>
                <o:lock v:ext="edit" aspectratio="f"/>
              </v:shape>
              <v:shape id="Object 5" o:spid="_x0000_s1028" type="#_x0000_t75" style="position:absolute;left:5539;top:789;width:914;height: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h0nPBAAAA2gAAAA8AAABkcnMvZG93bnJldi54bWxEj0+LwjAUxO/CfofwFrxpugpSu0ZxBcE9&#10;+g88vm2eTbV5KU203W9vBMHjMDO/YWaLzlbiTo0vHSv4GiYgiHOnSy4UHPbrQQrCB2SNlWNS8E8e&#10;FvOP3gwz7Vre0n0XChEh7DNUYEKoMyl9bsiiH7qaOHpn11gMUTaF1A22EW4rOUqSibRYclwwWNPK&#10;UH7d3ayCdjP96U7H9PLrJqPxsfhLT2xypfqf3fIbRKAuvMOv9kYrGMPzSrwB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1h0nPBAAAA2gAAAA8AAAAAAAAAAAAAAAAAnwIA&#10;AGRycy9kb3ducmV2LnhtbFBLBQYAAAAABAAEAPcAAACNAwAAAAA=&#10;">
                <v:imagedata r:id="rId5" o:title=""/>
                <v:path arrowok="t"/>
                <o:lock v:ext="edit" aspectratio="f"/>
              </v:shape>
              <v:shape id="Picture 6" o:spid="_x0000_s1029" type="#_x0000_t75" alt="Regione marche" style="position:absolute;left:2282;top:1062;width:1603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GFC/DAAAA2gAAAA8AAABkcnMvZG93bnJldi54bWxEj0uLAjEQhO/C/ofQC15kzbiorKNRFmF9&#10;HH2AHptJOzPspDMkUUd/vREEj0VVfUVNZo2pxIWcLy0r6HUTEMSZ1SXnCva7v68fED4ga6wsk4Ib&#10;eZhNP1oTTLW98oYu25CLCGGfooIihDqV0mcFGfRdWxNH72SdwRCly6V2eI1wU8nvJBlKgyXHhQJr&#10;mheU/W/PRoFcHA+1S+6rZT5YD0brzmiX9YJS7c/mdwwiUBPe4Vd7pRX04Xkl3g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oYUL8MAAADaAAAADwAAAAAAAAAAAAAAAACf&#10;AgAAZHJzL2Rvd25yZXYueG1sUEsFBgAAAAAEAAQA9wAAAI8DAAAAAA==&#10;">
                <v:imagedata r:id="rId6" o:title="Regione marche"/>
                <v:path arrowok="t"/>
                <o:lock v:ext="edit" aspectratio="f"/>
              </v:shape>
            </v:group>
          </w:pict>
        </mc:Fallback>
      </mc:AlternateContent>
    </w:r>
    <w:r>
      <w:rPr>
        <w:rFonts w:asciiTheme="minorHAnsi" w:eastAsia="SimSun" w:hAnsiTheme="minorHAnsi" w:cstheme="minorHAnsi"/>
        <w:color w:val="auto"/>
        <w:sz w:val="22"/>
        <w:szCs w:val="24"/>
        <w:lang w:eastAsia="en-US"/>
      </w:rPr>
      <w:tab/>
    </w:r>
  </w:p>
  <w:p w14:paraId="1B00D1CD" w14:textId="5FCB22FB" w:rsidR="00EB5827" w:rsidRPr="001B71D3" w:rsidRDefault="00EB5827" w:rsidP="001B71D3">
    <w:pPr>
      <w:pBdr>
        <w:bottom w:val="single" w:sz="12" w:space="1" w:color="auto"/>
      </w:pBdr>
      <w:spacing w:after="0" w:line="240" w:lineRule="auto"/>
      <w:ind w:left="0" w:firstLine="0"/>
      <w:jc w:val="center"/>
      <w:rPr>
        <w:rFonts w:asciiTheme="minorHAnsi" w:hAnsiTheme="minorHAnsi" w:cstheme="minorHAnsi"/>
        <w:b/>
        <w:bCs/>
        <w:color w:val="auto"/>
        <w:spacing w:val="20"/>
        <w:sz w:val="52"/>
        <w:szCs w:val="40"/>
      </w:rPr>
    </w:pPr>
  </w:p>
  <w:p w14:paraId="097D6C95" w14:textId="77777777" w:rsidR="00EB5827" w:rsidRPr="001B71D3" w:rsidRDefault="00EB5827" w:rsidP="001B71D3">
    <w:pPr>
      <w:pBdr>
        <w:bottom w:val="single" w:sz="12" w:space="1" w:color="auto"/>
      </w:pBdr>
      <w:spacing w:after="0" w:line="240" w:lineRule="auto"/>
      <w:ind w:left="0" w:firstLine="0"/>
      <w:jc w:val="center"/>
      <w:rPr>
        <w:rFonts w:asciiTheme="minorHAnsi" w:hAnsiTheme="minorHAnsi" w:cstheme="minorHAnsi"/>
        <w:color w:val="auto"/>
        <w:sz w:val="18"/>
        <w:szCs w:val="18"/>
      </w:rPr>
    </w:pPr>
    <w:r w:rsidRPr="001B71D3">
      <w:rPr>
        <w:rFonts w:asciiTheme="minorHAnsi" w:hAnsiTheme="minorHAnsi" w:cstheme="minorHAnsi"/>
        <w:b/>
        <w:bCs/>
        <w:color w:val="auto"/>
        <w:spacing w:val="20"/>
        <w:sz w:val="40"/>
        <w:szCs w:val="40"/>
      </w:rPr>
      <w:t xml:space="preserve">ISTITUTO COMPRENSIVO “L. </w:t>
    </w:r>
    <w:proofErr w:type="gramStart"/>
    <w:r w:rsidRPr="001B71D3">
      <w:rPr>
        <w:rFonts w:asciiTheme="minorHAnsi" w:hAnsiTheme="minorHAnsi" w:cstheme="minorHAnsi"/>
        <w:b/>
        <w:bCs/>
        <w:color w:val="auto"/>
        <w:spacing w:val="20"/>
        <w:sz w:val="40"/>
        <w:szCs w:val="40"/>
      </w:rPr>
      <w:t>LOTTO”</w:t>
    </w:r>
    <w:r w:rsidRPr="001B71D3">
      <w:rPr>
        <w:rFonts w:asciiTheme="minorHAnsi" w:hAnsiTheme="minorHAnsi" w:cstheme="minorHAnsi"/>
        <w:color w:val="auto"/>
        <w:spacing w:val="20"/>
        <w:sz w:val="36"/>
        <w:szCs w:val="36"/>
      </w:rPr>
      <w:br/>
    </w:r>
    <w:r w:rsidRPr="001B71D3">
      <w:rPr>
        <w:rFonts w:asciiTheme="minorHAnsi" w:hAnsiTheme="minorHAnsi" w:cstheme="minorHAnsi"/>
        <w:color w:val="auto"/>
        <w:sz w:val="18"/>
        <w:szCs w:val="18"/>
      </w:rPr>
      <w:t>Via</w:t>
    </w:r>
    <w:proofErr w:type="gramEnd"/>
    <w:r w:rsidRPr="001B71D3">
      <w:rPr>
        <w:rFonts w:asciiTheme="minorHAnsi" w:hAnsiTheme="minorHAnsi" w:cstheme="minorHAnsi"/>
        <w:color w:val="auto"/>
        <w:sz w:val="18"/>
        <w:szCs w:val="18"/>
      </w:rPr>
      <w:t xml:space="preserve"> Madonna di Loreto, 2 - 62015 Monte San Giusto (MC) - Tel. 0733 837336  - Cod. </w:t>
    </w:r>
    <w:proofErr w:type="spellStart"/>
    <w:r w:rsidRPr="001B71D3">
      <w:rPr>
        <w:rFonts w:asciiTheme="minorHAnsi" w:hAnsiTheme="minorHAnsi" w:cstheme="minorHAnsi"/>
        <w:color w:val="auto"/>
        <w:sz w:val="18"/>
        <w:szCs w:val="18"/>
      </w:rPr>
      <w:t>Fisc</w:t>
    </w:r>
    <w:proofErr w:type="spellEnd"/>
    <w:r w:rsidRPr="001B71D3">
      <w:rPr>
        <w:rFonts w:asciiTheme="minorHAnsi" w:hAnsiTheme="minorHAnsi" w:cstheme="minorHAnsi"/>
        <w:color w:val="auto"/>
        <w:sz w:val="18"/>
        <w:szCs w:val="18"/>
      </w:rPr>
      <w:t>. : 80008180434</w:t>
    </w:r>
    <w:r w:rsidRPr="001B71D3">
      <w:rPr>
        <w:rFonts w:asciiTheme="minorHAnsi" w:hAnsiTheme="minorHAnsi" w:cstheme="minorHAnsi"/>
        <w:color w:val="auto"/>
        <w:sz w:val="18"/>
        <w:szCs w:val="18"/>
      </w:rPr>
      <w:br/>
      <w:t xml:space="preserve"> Cod. </w:t>
    </w:r>
    <w:proofErr w:type="spellStart"/>
    <w:r w:rsidRPr="001B71D3">
      <w:rPr>
        <w:rFonts w:asciiTheme="minorHAnsi" w:hAnsiTheme="minorHAnsi" w:cstheme="minorHAnsi"/>
        <w:color w:val="auto"/>
        <w:sz w:val="18"/>
        <w:szCs w:val="18"/>
      </w:rPr>
      <w:t>mecc</w:t>
    </w:r>
    <w:proofErr w:type="spellEnd"/>
    <w:r w:rsidRPr="001B71D3">
      <w:rPr>
        <w:rFonts w:asciiTheme="minorHAnsi" w:hAnsiTheme="minorHAnsi" w:cstheme="minorHAnsi"/>
        <w:color w:val="auto"/>
        <w:sz w:val="18"/>
        <w:szCs w:val="18"/>
      </w:rPr>
      <w:t xml:space="preserve">. MCIC82100X – E-mail: </w:t>
    </w:r>
    <w:proofErr w:type="gramStart"/>
    <w:r w:rsidRPr="001B71D3">
      <w:rPr>
        <w:rFonts w:asciiTheme="minorHAnsi" w:hAnsiTheme="minorHAnsi" w:cstheme="minorHAnsi"/>
        <w:color w:val="auto"/>
        <w:sz w:val="18"/>
        <w:szCs w:val="18"/>
      </w:rPr>
      <w:t>mcic82100x@istruzione.it  -</w:t>
    </w:r>
    <w:proofErr w:type="gramEnd"/>
    <w:r w:rsidRPr="001B71D3">
      <w:rPr>
        <w:rFonts w:asciiTheme="minorHAnsi" w:hAnsiTheme="minorHAnsi" w:cstheme="minorHAnsi"/>
        <w:color w:val="auto"/>
        <w:sz w:val="18"/>
        <w:szCs w:val="18"/>
      </w:rPr>
      <w:t xml:space="preserve"> PEC:mcic82100x@pec.istruzione.it </w:t>
    </w:r>
  </w:p>
  <w:p w14:paraId="2BBB5211" w14:textId="77777777" w:rsidR="00EB5827" w:rsidRPr="001B71D3" w:rsidRDefault="00EB5827" w:rsidP="001B71D3">
    <w:pPr>
      <w:pBdr>
        <w:bottom w:val="single" w:sz="12" w:space="1" w:color="auto"/>
      </w:pBdr>
      <w:spacing w:after="0" w:line="240" w:lineRule="auto"/>
      <w:ind w:left="0" w:firstLine="0"/>
      <w:jc w:val="center"/>
      <w:rPr>
        <w:rFonts w:asciiTheme="minorHAnsi" w:hAnsiTheme="minorHAnsi" w:cstheme="minorHAnsi"/>
        <w:color w:val="auto"/>
        <w:sz w:val="18"/>
        <w:szCs w:val="18"/>
      </w:rPr>
    </w:pPr>
    <w:r w:rsidRPr="001B71D3">
      <w:rPr>
        <w:rFonts w:asciiTheme="minorHAnsi" w:hAnsiTheme="minorHAnsi" w:cstheme="minorHAnsi"/>
        <w:color w:val="auto"/>
        <w:sz w:val="18"/>
        <w:szCs w:val="18"/>
      </w:rPr>
      <w:t>Sito istituzionale https://lorenzolotto.edu.it</w:t>
    </w:r>
  </w:p>
  <w:p w14:paraId="57F20EFB" w14:textId="56A25364" w:rsidR="00EB5827" w:rsidRDefault="00EB5827">
    <w:pPr>
      <w:spacing w:after="0"/>
      <w:ind w:left="509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15570" w14:textId="77777777" w:rsidR="00EB5827" w:rsidRDefault="00EB5827">
    <w:pPr>
      <w:spacing w:after="0"/>
      <w:ind w:left="509" w:firstLine="0"/>
    </w:pPr>
    <w:r>
      <w:rPr>
        <w:rFonts w:ascii="Calibri" w:eastAsia="Calibri" w:hAnsi="Calibri" w:cs="Calibri"/>
        <w:sz w:val="20"/>
      </w:rPr>
      <w:t xml:space="preserve">I.C. </w:t>
    </w:r>
    <w:proofErr w:type="gramStart"/>
    <w:r>
      <w:rPr>
        <w:rFonts w:ascii="Calibri" w:eastAsia="Calibri" w:hAnsi="Calibri" w:cs="Calibri"/>
        <w:sz w:val="20"/>
      </w:rPr>
      <w:t>“ CARLO</w:t>
    </w:r>
    <w:proofErr w:type="gramEnd"/>
    <w:r>
      <w:rPr>
        <w:rFonts w:ascii="Calibri" w:eastAsia="Calibri" w:hAnsi="Calibri" w:cs="Calibri"/>
        <w:sz w:val="20"/>
      </w:rPr>
      <w:t xml:space="preserve"> SANTAGATA  V C.D.” – PORTICI (NA)                                                                       Anno Scolastico 2016-2017 </w:t>
    </w:r>
  </w:p>
  <w:p w14:paraId="0CC7658F" w14:textId="77777777" w:rsidR="00EB5827" w:rsidRDefault="00EB5827">
    <w:pPr>
      <w:spacing w:after="0"/>
      <w:ind w:left="509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9"/>
        <w:szCs w:val="19"/>
      </w:rPr>
    </w:lvl>
  </w:abstractNum>
  <w:abstractNum w:abstractNumId="1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 w:hint="default"/>
        <w:b w:val="0"/>
      </w:rPr>
    </w:lvl>
  </w:abstractNum>
  <w:abstractNum w:abstractNumId="2">
    <w:nsid w:val="00000010"/>
    <w:multiLevelType w:val="multilevel"/>
    <w:tmpl w:val="00000010"/>
    <w:name w:val="WW8Num2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3">
    <w:nsid w:val="01CE7915"/>
    <w:multiLevelType w:val="hybridMultilevel"/>
    <w:tmpl w:val="17628F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076B73"/>
    <w:multiLevelType w:val="hybridMultilevel"/>
    <w:tmpl w:val="DAC40E70"/>
    <w:lvl w:ilvl="0" w:tplc="1E2E4ACE">
      <w:start w:val="8"/>
      <w:numFmt w:val="decimal"/>
      <w:pStyle w:val="Tito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82DDE">
      <w:start w:val="1"/>
      <w:numFmt w:val="lowerLetter"/>
      <w:lvlText w:val="%2"/>
      <w:lvlJc w:val="left"/>
      <w:pPr>
        <w:ind w:left="3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E6198">
      <w:start w:val="1"/>
      <w:numFmt w:val="lowerRoman"/>
      <w:lvlText w:val="%3"/>
      <w:lvlJc w:val="left"/>
      <w:pPr>
        <w:ind w:left="3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6D616">
      <w:start w:val="1"/>
      <w:numFmt w:val="decimal"/>
      <w:lvlText w:val="%4"/>
      <w:lvlJc w:val="left"/>
      <w:pPr>
        <w:ind w:left="4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E2D5C">
      <w:start w:val="1"/>
      <w:numFmt w:val="lowerLetter"/>
      <w:lvlText w:val="%5"/>
      <w:lvlJc w:val="left"/>
      <w:pPr>
        <w:ind w:left="5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A7A7A">
      <w:start w:val="1"/>
      <w:numFmt w:val="lowerRoman"/>
      <w:lvlText w:val="%6"/>
      <w:lvlJc w:val="left"/>
      <w:pPr>
        <w:ind w:left="6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8EBDC">
      <w:start w:val="1"/>
      <w:numFmt w:val="decimal"/>
      <w:lvlText w:val="%7"/>
      <w:lvlJc w:val="left"/>
      <w:pPr>
        <w:ind w:left="6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0E93A">
      <w:start w:val="1"/>
      <w:numFmt w:val="lowerLetter"/>
      <w:lvlText w:val="%8"/>
      <w:lvlJc w:val="left"/>
      <w:pPr>
        <w:ind w:left="7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AAB20">
      <w:start w:val="1"/>
      <w:numFmt w:val="lowerRoman"/>
      <w:lvlText w:val="%9"/>
      <w:lvlJc w:val="left"/>
      <w:pPr>
        <w:ind w:left="8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D66664"/>
    <w:multiLevelType w:val="hybridMultilevel"/>
    <w:tmpl w:val="ACA482E8"/>
    <w:lvl w:ilvl="0" w:tplc="3B70A646">
      <w:start w:val="1"/>
      <w:numFmt w:val="bullet"/>
      <w:lvlText w:val="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13C5060"/>
    <w:multiLevelType w:val="hybridMultilevel"/>
    <w:tmpl w:val="5440974A"/>
    <w:lvl w:ilvl="0" w:tplc="8DF69F9A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2E32E">
      <w:start w:val="1"/>
      <w:numFmt w:val="bullet"/>
      <w:lvlText w:val="o"/>
      <w:lvlJc w:val="left"/>
      <w:pPr>
        <w:ind w:left="1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E1ADA">
      <w:start w:val="1"/>
      <w:numFmt w:val="bullet"/>
      <w:lvlText w:val="▪"/>
      <w:lvlJc w:val="left"/>
      <w:pPr>
        <w:ind w:left="1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A151A">
      <w:start w:val="1"/>
      <w:numFmt w:val="bullet"/>
      <w:lvlText w:val="•"/>
      <w:lvlJc w:val="left"/>
      <w:pPr>
        <w:ind w:left="2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6ADC8">
      <w:start w:val="1"/>
      <w:numFmt w:val="bullet"/>
      <w:lvlText w:val="o"/>
      <w:lvlJc w:val="left"/>
      <w:pPr>
        <w:ind w:left="3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C4844">
      <w:start w:val="1"/>
      <w:numFmt w:val="bullet"/>
      <w:lvlText w:val="▪"/>
      <w:lvlJc w:val="left"/>
      <w:pPr>
        <w:ind w:left="40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4A04E">
      <w:start w:val="1"/>
      <w:numFmt w:val="bullet"/>
      <w:lvlText w:val="•"/>
      <w:lvlJc w:val="left"/>
      <w:pPr>
        <w:ind w:left="4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610A0">
      <w:start w:val="1"/>
      <w:numFmt w:val="bullet"/>
      <w:lvlText w:val="o"/>
      <w:lvlJc w:val="left"/>
      <w:pPr>
        <w:ind w:left="5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64D3C">
      <w:start w:val="1"/>
      <w:numFmt w:val="bullet"/>
      <w:lvlText w:val="▪"/>
      <w:lvlJc w:val="left"/>
      <w:pPr>
        <w:ind w:left="6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996B77"/>
    <w:multiLevelType w:val="hybridMultilevel"/>
    <w:tmpl w:val="DFAEB52C"/>
    <w:lvl w:ilvl="0" w:tplc="EBCC84AE">
      <w:start w:val="1"/>
      <w:numFmt w:val="bullet"/>
      <w:lvlText w:val=""/>
      <w:lvlJc w:val="left"/>
      <w:pPr>
        <w:ind w:left="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D2A5BE0">
      <w:start w:val="1"/>
      <w:numFmt w:val="bullet"/>
      <w:lvlText w:val="o"/>
      <w:lvlJc w:val="left"/>
      <w:pPr>
        <w:ind w:left="1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684C158">
      <w:start w:val="1"/>
      <w:numFmt w:val="bullet"/>
      <w:lvlText w:val="▪"/>
      <w:lvlJc w:val="left"/>
      <w:pPr>
        <w:ind w:left="1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EB6D7E6">
      <w:start w:val="1"/>
      <w:numFmt w:val="bullet"/>
      <w:lvlText w:val="•"/>
      <w:lvlJc w:val="left"/>
      <w:pPr>
        <w:ind w:left="2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08E57A4">
      <w:start w:val="1"/>
      <w:numFmt w:val="bullet"/>
      <w:lvlText w:val="o"/>
      <w:lvlJc w:val="left"/>
      <w:pPr>
        <w:ind w:left="3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8BC65FE">
      <w:start w:val="1"/>
      <w:numFmt w:val="bullet"/>
      <w:lvlText w:val="▪"/>
      <w:lvlJc w:val="left"/>
      <w:pPr>
        <w:ind w:left="4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C2C9AE4">
      <w:start w:val="1"/>
      <w:numFmt w:val="bullet"/>
      <w:lvlText w:val="•"/>
      <w:lvlJc w:val="left"/>
      <w:pPr>
        <w:ind w:left="4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79C0C06">
      <w:start w:val="1"/>
      <w:numFmt w:val="bullet"/>
      <w:lvlText w:val="o"/>
      <w:lvlJc w:val="left"/>
      <w:pPr>
        <w:ind w:left="5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ED80BB6">
      <w:start w:val="1"/>
      <w:numFmt w:val="bullet"/>
      <w:lvlText w:val="▪"/>
      <w:lvlJc w:val="left"/>
      <w:pPr>
        <w:ind w:left="6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851A6B"/>
    <w:multiLevelType w:val="hybridMultilevel"/>
    <w:tmpl w:val="851E69C2"/>
    <w:lvl w:ilvl="0" w:tplc="3B70A646">
      <w:start w:val="1"/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BF1DC9"/>
    <w:multiLevelType w:val="hybridMultilevel"/>
    <w:tmpl w:val="CE8C72E6"/>
    <w:lvl w:ilvl="0" w:tplc="3B70A646">
      <w:start w:val="1"/>
      <w:numFmt w:val="bullet"/>
      <w:lvlText w:val=""/>
      <w:lvlJc w:val="left"/>
      <w:pPr>
        <w:ind w:left="77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1D9B0023"/>
    <w:multiLevelType w:val="hybridMultilevel"/>
    <w:tmpl w:val="42507FD4"/>
    <w:lvl w:ilvl="0" w:tplc="3B70A64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D6171"/>
    <w:multiLevelType w:val="hybridMultilevel"/>
    <w:tmpl w:val="CB26E994"/>
    <w:lvl w:ilvl="0" w:tplc="3B70A64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B6EC5"/>
    <w:multiLevelType w:val="hybridMultilevel"/>
    <w:tmpl w:val="FDB4849A"/>
    <w:lvl w:ilvl="0" w:tplc="F6B88B1A">
      <w:start w:val="7"/>
      <w:numFmt w:val="bullet"/>
      <w:lvlText w:val=""/>
      <w:lvlJc w:val="left"/>
      <w:pPr>
        <w:ind w:left="345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>
    <w:nsid w:val="29833BEE"/>
    <w:multiLevelType w:val="hybridMultilevel"/>
    <w:tmpl w:val="97B6A318"/>
    <w:lvl w:ilvl="0" w:tplc="7F020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11B23"/>
    <w:multiLevelType w:val="hybridMultilevel"/>
    <w:tmpl w:val="7F36B43A"/>
    <w:lvl w:ilvl="0" w:tplc="3B70A64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A04D1"/>
    <w:multiLevelType w:val="hybridMultilevel"/>
    <w:tmpl w:val="A20E9BCA"/>
    <w:lvl w:ilvl="0" w:tplc="43EE82A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315B1DC9"/>
    <w:multiLevelType w:val="hybridMultilevel"/>
    <w:tmpl w:val="B090EF62"/>
    <w:lvl w:ilvl="0" w:tplc="3B70A646">
      <w:start w:val="1"/>
      <w:numFmt w:val="bullet"/>
      <w:lvlText w:val=""/>
      <w:lvlJc w:val="left"/>
      <w:pPr>
        <w:ind w:left="1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54D8D0">
      <w:start w:val="1"/>
      <w:numFmt w:val="bullet"/>
      <w:lvlText w:val="o"/>
      <w:lvlJc w:val="left"/>
      <w:pPr>
        <w:ind w:left="36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A2E99A">
      <w:start w:val="1"/>
      <w:numFmt w:val="bullet"/>
      <w:lvlText w:val="▪"/>
      <w:lvlJc w:val="left"/>
      <w:pPr>
        <w:ind w:left="4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968692">
      <w:start w:val="1"/>
      <w:numFmt w:val="bullet"/>
      <w:lvlText w:val="•"/>
      <w:lvlJc w:val="left"/>
      <w:pPr>
        <w:ind w:left="5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B436F4">
      <w:start w:val="1"/>
      <w:numFmt w:val="bullet"/>
      <w:lvlText w:val="o"/>
      <w:lvlJc w:val="left"/>
      <w:pPr>
        <w:ind w:left="5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DE4668">
      <w:start w:val="1"/>
      <w:numFmt w:val="bullet"/>
      <w:lvlText w:val="▪"/>
      <w:lvlJc w:val="left"/>
      <w:pPr>
        <w:ind w:left="6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E406A6">
      <w:start w:val="1"/>
      <w:numFmt w:val="bullet"/>
      <w:lvlText w:val="•"/>
      <w:lvlJc w:val="left"/>
      <w:pPr>
        <w:ind w:left="7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27988">
      <w:start w:val="1"/>
      <w:numFmt w:val="bullet"/>
      <w:lvlText w:val="o"/>
      <w:lvlJc w:val="left"/>
      <w:pPr>
        <w:ind w:left="8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66FC60">
      <w:start w:val="1"/>
      <w:numFmt w:val="bullet"/>
      <w:lvlText w:val="▪"/>
      <w:lvlJc w:val="left"/>
      <w:pPr>
        <w:ind w:left="8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384045E"/>
    <w:multiLevelType w:val="hybridMultilevel"/>
    <w:tmpl w:val="73C23AEC"/>
    <w:lvl w:ilvl="0" w:tplc="3B70A64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9593D"/>
    <w:multiLevelType w:val="hybridMultilevel"/>
    <w:tmpl w:val="7C240478"/>
    <w:lvl w:ilvl="0" w:tplc="D584CC86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4AF46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48124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07302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88076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8C6B8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47410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8473E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04E72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A2275B2"/>
    <w:multiLevelType w:val="hybridMultilevel"/>
    <w:tmpl w:val="0C020ECC"/>
    <w:lvl w:ilvl="0" w:tplc="07D0F1B4">
      <w:start w:val="1"/>
      <w:numFmt w:val="bullet"/>
      <w:lvlText w:val=""/>
      <w:lvlJc w:val="left"/>
      <w:pPr>
        <w:ind w:left="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06B50">
      <w:start w:val="1"/>
      <w:numFmt w:val="bullet"/>
      <w:lvlText w:val="o"/>
      <w:lvlJc w:val="left"/>
      <w:pPr>
        <w:ind w:left="1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28DF8">
      <w:start w:val="1"/>
      <w:numFmt w:val="bullet"/>
      <w:lvlText w:val="▪"/>
      <w:lvlJc w:val="left"/>
      <w:pPr>
        <w:ind w:left="1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E826A">
      <w:start w:val="1"/>
      <w:numFmt w:val="bullet"/>
      <w:lvlText w:val="•"/>
      <w:lvlJc w:val="left"/>
      <w:pPr>
        <w:ind w:left="2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CE436">
      <w:start w:val="1"/>
      <w:numFmt w:val="bullet"/>
      <w:lvlText w:val="o"/>
      <w:lvlJc w:val="left"/>
      <w:pPr>
        <w:ind w:left="3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88C12">
      <w:start w:val="1"/>
      <w:numFmt w:val="bullet"/>
      <w:lvlText w:val="▪"/>
      <w:lvlJc w:val="left"/>
      <w:pPr>
        <w:ind w:left="4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C5BD4">
      <w:start w:val="1"/>
      <w:numFmt w:val="bullet"/>
      <w:lvlText w:val="•"/>
      <w:lvlJc w:val="left"/>
      <w:pPr>
        <w:ind w:left="48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ED946">
      <w:start w:val="1"/>
      <w:numFmt w:val="bullet"/>
      <w:lvlText w:val="o"/>
      <w:lvlJc w:val="left"/>
      <w:pPr>
        <w:ind w:left="5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45EF4">
      <w:start w:val="1"/>
      <w:numFmt w:val="bullet"/>
      <w:lvlText w:val="▪"/>
      <w:lvlJc w:val="left"/>
      <w:pPr>
        <w:ind w:left="6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BF85A1F"/>
    <w:multiLevelType w:val="hybridMultilevel"/>
    <w:tmpl w:val="314477DE"/>
    <w:lvl w:ilvl="0" w:tplc="3B70A64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36C6E"/>
    <w:multiLevelType w:val="hybridMultilevel"/>
    <w:tmpl w:val="4B264D64"/>
    <w:lvl w:ilvl="0" w:tplc="3B70A64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D5EAC"/>
    <w:multiLevelType w:val="hybridMultilevel"/>
    <w:tmpl w:val="C1D469B4"/>
    <w:lvl w:ilvl="0" w:tplc="C0E0FAC4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>
    <w:nsid w:val="49946659"/>
    <w:multiLevelType w:val="hybridMultilevel"/>
    <w:tmpl w:val="E4FE9026"/>
    <w:lvl w:ilvl="0" w:tplc="3B70A64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37E42"/>
    <w:multiLevelType w:val="hybridMultilevel"/>
    <w:tmpl w:val="124EB6F0"/>
    <w:lvl w:ilvl="0" w:tplc="8836F7BC">
      <w:start w:val="1"/>
      <w:numFmt w:val="bullet"/>
      <w:lvlText w:val="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6EFB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2ADCE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495D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87EB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6656A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EEFFF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E4AA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EE5D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2B53EFA"/>
    <w:multiLevelType w:val="hybridMultilevel"/>
    <w:tmpl w:val="68224B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104A1"/>
    <w:multiLevelType w:val="hybridMultilevel"/>
    <w:tmpl w:val="7A70BAE4"/>
    <w:lvl w:ilvl="0" w:tplc="3B70A64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A0F32"/>
    <w:multiLevelType w:val="hybridMultilevel"/>
    <w:tmpl w:val="FA6EE6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74B0D"/>
    <w:multiLevelType w:val="hybridMultilevel"/>
    <w:tmpl w:val="61AA4788"/>
    <w:lvl w:ilvl="0" w:tplc="6D18A604">
      <w:start w:val="8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9">
    <w:nsid w:val="6F167A49"/>
    <w:multiLevelType w:val="hybridMultilevel"/>
    <w:tmpl w:val="9F121254"/>
    <w:lvl w:ilvl="0" w:tplc="3B70A646">
      <w:start w:val="1"/>
      <w:numFmt w:val="bullet"/>
      <w:lvlText w:val="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>
    <w:nsid w:val="70925F2F"/>
    <w:multiLevelType w:val="hybridMultilevel"/>
    <w:tmpl w:val="D2CA1590"/>
    <w:lvl w:ilvl="0" w:tplc="771624E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1">
    <w:nsid w:val="76EC0124"/>
    <w:multiLevelType w:val="hybridMultilevel"/>
    <w:tmpl w:val="D5B665A4"/>
    <w:lvl w:ilvl="0" w:tplc="AC443636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505A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C5B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8679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848A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4814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2570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2A946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A612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847049A"/>
    <w:multiLevelType w:val="hybridMultilevel"/>
    <w:tmpl w:val="54187796"/>
    <w:lvl w:ilvl="0" w:tplc="3B70A64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486FC8"/>
    <w:multiLevelType w:val="hybridMultilevel"/>
    <w:tmpl w:val="CB2AB4D0"/>
    <w:lvl w:ilvl="0" w:tplc="175EEED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6"/>
  </w:num>
  <w:num w:numId="2">
    <w:abstractNumId w:val="18"/>
  </w:num>
  <w:num w:numId="3">
    <w:abstractNumId w:val="31"/>
  </w:num>
  <w:num w:numId="4">
    <w:abstractNumId w:val="6"/>
  </w:num>
  <w:num w:numId="5">
    <w:abstractNumId w:val="19"/>
  </w:num>
  <w:num w:numId="6">
    <w:abstractNumId w:val="7"/>
  </w:num>
  <w:num w:numId="7">
    <w:abstractNumId w:val="24"/>
  </w:num>
  <w:num w:numId="8">
    <w:abstractNumId w:val="4"/>
  </w:num>
  <w:num w:numId="9">
    <w:abstractNumId w:val="28"/>
  </w:num>
  <w:num w:numId="10">
    <w:abstractNumId w:val="13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  <w:num w:numId="15">
    <w:abstractNumId w:val="20"/>
  </w:num>
  <w:num w:numId="16">
    <w:abstractNumId w:val="21"/>
  </w:num>
  <w:num w:numId="17">
    <w:abstractNumId w:val="25"/>
  </w:num>
  <w:num w:numId="18">
    <w:abstractNumId w:val="8"/>
  </w:num>
  <w:num w:numId="19">
    <w:abstractNumId w:val="26"/>
  </w:num>
  <w:num w:numId="20">
    <w:abstractNumId w:val="14"/>
  </w:num>
  <w:num w:numId="21">
    <w:abstractNumId w:val="17"/>
  </w:num>
  <w:num w:numId="22">
    <w:abstractNumId w:val="5"/>
  </w:num>
  <w:num w:numId="23">
    <w:abstractNumId w:val="29"/>
  </w:num>
  <w:num w:numId="24">
    <w:abstractNumId w:val="27"/>
  </w:num>
  <w:num w:numId="25">
    <w:abstractNumId w:val="9"/>
  </w:num>
  <w:num w:numId="26">
    <w:abstractNumId w:val="23"/>
  </w:num>
  <w:num w:numId="27">
    <w:abstractNumId w:val="10"/>
  </w:num>
  <w:num w:numId="28">
    <w:abstractNumId w:val="32"/>
  </w:num>
  <w:num w:numId="29">
    <w:abstractNumId w:val="11"/>
  </w:num>
  <w:num w:numId="30">
    <w:abstractNumId w:val="33"/>
  </w:num>
  <w:num w:numId="31">
    <w:abstractNumId w:val="30"/>
  </w:num>
  <w:num w:numId="32">
    <w:abstractNumId w:val="22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FF"/>
    <w:rsid w:val="00061683"/>
    <w:rsid w:val="00112F72"/>
    <w:rsid w:val="001365FF"/>
    <w:rsid w:val="00172332"/>
    <w:rsid w:val="001B71D3"/>
    <w:rsid w:val="001D30FC"/>
    <w:rsid w:val="00215234"/>
    <w:rsid w:val="002233A0"/>
    <w:rsid w:val="00276FE9"/>
    <w:rsid w:val="00316A62"/>
    <w:rsid w:val="0032531F"/>
    <w:rsid w:val="0035447F"/>
    <w:rsid w:val="003958FD"/>
    <w:rsid w:val="003F0E99"/>
    <w:rsid w:val="004107AF"/>
    <w:rsid w:val="0046634B"/>
    <w:rsid w:val="004E66F7"/>
    <w:rsid w:val="004F65D0"/>
    <w:rsid w:val="005028DC"/>
    <w:rsid w:val="005475E4"/>
    <w:rsid w:val="00556492"/>
    <w:rsid w:val="0058263E"/>
    <w:rsid w:val="00587729"/>
    <w:rsid w:val="00591598"/>
    <w:rsid w:val="0059230D"/>
    <w:rsid w:val="005D7E5D"/>
    <w:rsid w:val="006F28A5"/>
    <w:rsid w:val="007044E2"/>
    <w:rsid w:val="007147D8"/>
    <w:rsid w:val="00755046"/>
    <w:rsid w:val="007B638A"/>
    <w:rsid w:val="007E5C97"/>
    <w:rsid w:val="00823499"/>
    <w:rsid w:val="00855C33"/>
    <w:rsid w:val="008620D3"/>
    <w:rsid w:val="00862571"/>
    <w:rsid w:val="008B7889"/>
    <w:rsid w:val="008E0906"/>
    <w:rsid w:val="009113BD"/>
    <w:rsid w:val="00943E2D"/>
    <w:rsid w:val="00976B23"/>
    <w:rsid w:val="009D3834"/>
    <w:rsid w:val="00A17A2D"/>
    <w:rsid w:val="00A45CFA"/>
    <w:rsid w:val="00AA6EB4"/>
    <w:rsid w:val="00AB4E73"/>
    <w:rsid w:val="00B0756C"/>
    <w:rsid w:val="00B50FD8"/>
    <w:rsid w:val="00B55215"/>
    <w:rsid w:val="00B67299"/>
    <w:rsid w:val="00B81CEB"/>
    <w:rsid w:val="00B8641B"/>
    <w:rsid w:val="00BB1D0E"/>
    <w:rsid w:val="00BC016D"/>
    <w:rsid w:val="00BC11FB"/>
    <w:rsid w:val="00C1731B"/>
    <w:rsid w:val="00C17B10"/>
    <w:rsid w:val="00C2402A"/>
    <w:rsid w:val="00D620D1"/>
    <w:rsid w:val="00DA1B1E"/>
    <w:rsid w:val="00DA33B8"/>
    <w:rsid w:val="00DD2C86"/>
    <w:rsid w:val="00E17BE5"/>
    <w:rsid w:val="00E33B6C"/>
    <w:rsid w:val="00E46D86"/>
    <w:rsid w:val="00E94607"/>
    <w:rsid w:val="00EB5827"/>
    <w:rsid w:val="00EE4863"/>
    <w:rsid w:val="00F5206E"/>
    <w:rsid w:val="00F545B1"/>
    <w:rsid w:val="00F82258"/>
    <w:rsid w:val="00F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2BC6"/>
  <w15:docId w15:val="{401044B7-D25A-4D53-81B3-2945C6E8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9"/>
      <w:ind w:left="6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8"/>
      </w:numPr>
      <w:spacing w:after="0"/>
      <w:ind w:left="36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E46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D86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qFormat/>
    <w:rsid w:val="0059230D"/>
    <w:pPr>
      <w:ind w:left="720"/>
      <w:contextualSpacing/>
    </w:pPr>
  </w:style>
  <w:style w:type="paragraph" w:customStyle="1" w:styleId="WW-Corpotesto">
    <w:name w:val="WW-Corpo testo"/>
    <w:rsid w:val="00BC016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016D"/>
    <w:pPr>
      <w:widowControl w:val="0"/>
      <w:suppressAutoHyphens/>
      <w:spacing w:after="120" w:line="480" w:lineRule="auto"/>
      <w:ind w:left="283" w:firstLine="0"/>
    </w:pPr>
    <w:rPr>
      <w:rFonts w:ascii="Calibri" w:eastAsia="Calibri" w:hAnsi="Calibri"/>
      <w:color w:val="auto"/>
      <w:sz w:val="22"/>
      <w:lang w:val="en-US" w:eastAsia="ar-SA"/>
    </w:rPr>
  </w:style>
  <w:style w:type="paragraph" w:customStyle="1" w:styleId="Default">
    <w:name w:val="Default"/>
    <w:rsid w:val="00BC016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591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5564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64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649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64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649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49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BCDE-8D3F-4171-A824-8B65B769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Utente</cp:lastModifiedBy>
  <cp:revision>2</cp:revision>
  <dcterms:created xsi:type="dcterms:W3CDTF">2022-05-20T17:39:00Z</dcterms:created>
  <dcterms:modified xsi:type="dcterms:W3CDTF">2022-05-20T17:39:00Z</dcterms:modified>
</cp:coreProperties>
</file>